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C84" w:rsidRPr="00655616" w:rsidRDefault="002922BC">
      <w:pPr>
        <w:spacing w:after="0" w:line="240" w:lineRule="auto"/>
        <w:jc w:val="center"/>
        <w:rPr>
          <w:rFonts w:ascii="Tahoma" w:hAnsi="Tahoma" w:cs="Tahoma"/>
          <w:sz w:val="32"/>
          <w:szCs w:val="32"/>
        </w:rPr>
      </w:pPr>
      <w:r w:rsidRPr="00655616">
        <w:rPr>
          <w:rFonts w:ascii="Tahoma" w:hAnsi="Tahoma" w:cs="Tahoma"/>
          <w:sz w:val="32"/>
          <w:szCs w:val="32"/>
        </w:rPr>
        <w:t>ANSTÄLLNINGSAVTAL</w:t>
      </w:r>
    </w:p>
    <w:p w:rsidR="00626C84" w:rsidRPr="00655616" w:rsidRDefault="00626C84">
      <w:pPr>
        <w:pStyle w:val="Ingetavstnd"/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:rsidR="00626C84" w:rsidRPr="00655616" w:rsidRDefault="0081461D">
      <w:pPr>
        <w:pStyle w:val="Ingetavstnd"/>
        <w:spacing w:line="276" w:lineRule="auto"/>
        <w:jc w:val="both"/>
        <w:rPr>
          <w:rFonts w:ascii="Tahoma" w:hAnsi="Tahoma" w:cs="Tahoma"/>
          <w:b/>
          <w:sz w:val="20"/>
        </w:rPr>
      </w:pPr>
      <w:r w:rsidRPr="00655616">
        <w:rPr>
          <w:rFonts w:ascii="Tahoma" w:hAnsi="Tahoma" w:cs="Tahoma"/>
          <w:b/>
          <w:sz w:val="20"/>
        </w:rPr>
        <w:t>Arbetsgivare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1596"/>
        <w:gridCol w:w="3192"/>
      </w:tblGrid>
      <w:tr w:rsidR="002922BC" w:rsidRPr="00655616" w:rsidTr="00B547A2">
        <w:tc>
          <w:tcPr>
            <w:tcW w:w="4788" w:type="dxa"/>
          </w:tcPr>
          <w:p w:rsidR="00626C84" w:rsidRPr="00655616" w:rsidRDefault="00431955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Företagets namn</w:t>
            </w:r>
          </w:p>
          <w:p w:rsidR="00626C84" w:rsidRPr="00655616" w:rsidRDefault="00626C84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788" w:type="dxa"/>
            <w:gridSpan w:val="2"/>
          </w:tcPr>
          <w:p w:rsidR="00626C84" w:rsidRPr="00655616" w:rsidRDefault="002922BC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5616">
              <w:rPr>
                <w:rFonts w:ascii="Tahoma" w:hAnsi="Tahoma" w:cs="Tahoma"/>
                <w:sz w:val="16"/>
                <w:szCs w:val="16"/>
              </w:rPr>
              <w:t>Person-/organisationsnummer</w:t>
            </w:r>
          </w:p>
          <w:p w:rsidR="00626C84" w:rsidRPr="00655616" w:rsidRDefault="00626C84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922BC" w:rsidRPr="00655616" w:rsidTr="00B547A2">
        <w:tc>
          <w:tcPr>
            <w:tcW w:w="4788" w:type="dxa"/>
          </w:tcPr>
          <w:p w:rsidR="00626C84" w:rsidRPr="00655616" w:rsidRDefault="00431955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="002922BC" w:rsidRPr="00655616">
              <w:rPr>
                <w:rFonts w:ascii="Tahoma" w:hAnsi="Tahoma" w:cs="Tahoma"/>
                <w:sz w:val="16"/>
                <w:szCs w:val="16"/>
              </w:rPr>
              <w:t>dress</w:t>
            </w:r>
          </w:p>
          <w:p w:rsidR="00626C84" w:rsidRPr="00655616" w:rsidRDefault="00626C84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96" w:type="dxa"/>
          </w:tcPr>
          <w:p w:rsidR="00626C84" w:rsidRPr="00655616" w:rsidRDefault="002922BC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5616">
              <w:rPr>
                <w:rFonts w:ascii="Tahoma" w:hAnsi="Tahoma" w:cs="Tahoma"/>
                <w:sz w:val="16"/>
                <w:szCs w:val="16"/>
              </w:rPr>
              <w:t>Postnummer</w:t>
            </w:r>
          </w:p>
          <w:p w:rsidR="00626C84" w:rsidRPr="00655616" w:rsidRDefault="00626C84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92" w:type="dxa"/>
          </w:tcPr>
          <w:p w:rsidR="00626C84" w:rsidRPr="00655616" w:rsidRDefault="002922BC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5616">
              <w:rPr>
                <w:rFonts w:ascii="Tahoma" w:hAnsi="Tahoma" w:cs="Tahoma"/>
                <w:sz w:val="16"/>
                <w:szCs w:val="16"/>
              </w:rPr>
              <w:t>Ort</w:t>
            </w:r>
          </w:p>
          <w:p w:rsidR="00626C84" w:rsidRPr="00655616" w:rsidRDefault="00626C84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26C84" w:rsidRPr="00655616" w:rsidRDefault="00626C84">
      <w:pPr>
        <w:pStyle w:val="Ingetavstnd"/>
        <w:spacing w:line="276" w:lineRule="auto"/>
        <w:jc w:val="both"/>
        <w:rPr>
          <w:rFonts w:ascii="Tahoma" w:hAnsi="Tahoma" w:cs="Tahoma"/>
          <w:sz w:val="20"/>
        </w:rPr>
      </w:pPr>
    </w:p>
    <w:p w:rsidR="00626C84" w:rsidRPr="00655616" w:rsidRDefault="002922BC">
      <w:pPr>
        <w:pStyle w:val="Ingetavstnd"/>
        <w:spacing w:line="276" w:lineRule="auto"/>
        <w:jc w:val="both"/>
        <w:rPr>
          <w:rFonts w:ascii="Tahoma" w:hAnsi="Tahoma" w:cs="Tahoma"/>
          <w:b/>
          <w:sz w:val="20"/>
        </w:rPr>
      </w:pPr>
      <w:r w:rsidRPr="00655616">
        <w:rPr>
          <w:rFonts w:ascii="Tahoma" w:hAnsi="Tahoma" w:cs="Tahoma"/>
          <w:b/>
          <w:sz w:val="20"/>
        </w:rPr>
        <w:t>Arbetstagare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1596"/>
        <w:gridCol w:w="3192"/>
      </w:tblGrid>
      <w:tr w:rsidR="002922BC" w:rsidRPr="00655616" w:rsidTr="00B547A2">
        <w:tc>
          <w:tcPr>
            <w:tcW w:w="4788" w:type="dxa"/>
          </w:tcPr>
          <w:p w:rsidR="00626C84" w:rsidRPr="00655616" w:rsidRDefault="002922BC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5616">
              <w:rPr>
                <w:rFonts w:ascii="Tahoma" w:hAnsi="Tahoma" w:cs="Tahoma"/>
                <w:sz w:val="16"/>
                <w:szCs w:val="16"/>
              </w:rPr>
              <w:t>Namn</w:t>
            </w:r>
          </w:p>
          <w:p w:rsidR="00626C84" w:rsidRPr="00655616" w:rsidRDefault="00626C84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4788" w:type="dxa"/>
            <w:gridSpan w:val="2"/>
          </w:tcPr>
          <w:p w:rsidR="00626C84" w:rsidRPr="00655616" w:rsidRDefault="002922BC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5616">
              <w:rPr>
                <w:rFonts w:ascii="Tahoma" w:hAnsi="Tahoma" w:cs="Tahoma"/>
                <w:sz w:val="16"/>
                <w:szCs w:val="16"/>
              </w:rPr>
              <w:t>Personnummer</w:t>
            </w:r>
          </w:p>
          <w:p w:rsidR="00626C84" w:rsidRPr="00655616" w:rsidRDefault="00626C84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2922BC" w:rsidRPr="00655616" w:rsidTr="00B547A2">
        <w:tc>
          <w:tcPr>
            <w:tcW w:w="4788" w:type="dxa"/>
          </w:tcPr>
          <w:p w:rsidR="00626C84" w:rsidRPr="00655616" w:rsidRDefault="00431955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</w:t>
            </w:r>
            <w:r w:rsidR="002922BC" w:rsidRPr="00655616">
              <w:rPr>
                <w:rFonts w:ascii="Tahoma" w:hAnsi="Tahoma" w:cs="Tahoma"/>
                <w:sz w:val="16"/>
                <w:szCs w:val="16"/>
              </w:rPr>
              <w:t>dress</w:t>
            </w:r>
          </w:p>
          <w:p w:rsidR="00626C84" w:rsidRPr="00655616" w:rsidRDefault="00626C84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596" w:type="dxa"/>
          </w:tcPr>
          <w:p w:rsidR="00626C84" w:rsidRPr="00655616" w:rsidRDefault="002922BC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5616">
              <w:rPr>
                <w:rFonts w:ascii="Tahoma" w:hAnsi="Tahoma" w:cs="Tahoma"/>
                <w:sz w:val="16"/>
                <w:szCs w:val="16"/>
              </w:rPr>
              <w:t>Postnummer</w:t>
            </w:r>
          </w:p>
          <w:p w:rsidR="00626C84" w:rsidRPr="00655616" w:rsidRDefault="00626C84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3192" w:type="dxa"/>
          </w:tcPr>
          <w:p w:rsidR="00626C84" w:rsidRPr="00655616" w:rsidRDefault="002922BC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5616">
              <w:rPr>
                <w:rFonts w:ascii="Tahoma" w:hAnsi="Tahoma" w:cs="Tahoma"/>
                <w:sz w:val="16"/>
                <w:szCs w:val="16"/>
              </w:rPr>
              <w:t>Ort</w:t>
            </w:r>
          </w:p>
          <w:p w:rsidR="00626C84" w:rsidRPr="00655616" w:rsidRDefault="00626C84" w:rsidP="00B547A2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626C84" w:rsidRPr="00655616" w:rsidRDefault="00626C84">
      <w:pPr>
        <w:pStyle w:val="Ingetavstnd"/>
        <w:spacing w:line="276" w:lineRule="auto"/>
        <w:jc w:val="both"/>
        <w:rPr>
          <w:rFonts w:ascii="Tahoma" w:hAnsi="Tahoma" w:cs="Tahoma"/>
          <w:szCs w:val="22"/>
        </w:rPr>
      </w:pPr>
    </w:p>
    <w:p w:rsidR="00626C84" w:rsidRPr="00655616" w:rsidRDefault="0006452C">
      <w:pPr>
        <w:pStyle w:val="Ingetavstnd"/>
        <w:spacing w:line="276" w:lineRule="auto"/>
        <w:ind w:right="-421"/>
        <w:jc w:val="both"/>
        <w:rPr>
          <w:rFonts w:ascii="Tahoma" w:hAnsi="Tahoma" w:cs="Tahoma"/>
          <w:b/>
          <w:sz w:val="20"/>
        </w:rPr>
      </w:pPr>
      <w:r w:rsidRPr="00655616">
        <w:rPr>
          <w:rFonts w:ascii="Tahoma" w:hAnsi="Tahoma" w:cs="Tahoma"/>
          <w:b/>
          <w:sz w:val="20"/>
        </w:rPr>
        <w:t>Anställningsvillkor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8A1A13" w:rsidRPr="00655616" w:rsidTr="00B547A2">
        <w:tc>
          <w:tcPr>
            <w:tcW w:w="4788" w:type="dxa"/>
            <w:gridSpan w:val="2"/>
          </w:tcPr>
          <w:p w:rsidR="00626C84" w:rsidRPr="00B74961" w:rsidRDefault="008A1A13" w:rsidP="00B74961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74961">
              <w:rPr>
                <w:rFonts w:ascii="Tahoma" w:hAnsi="Tahoma" w:cs="Tahoma"/>
                <w:sz w:val="16"/>
                <w:szCs w:val="16"/>
              </w:rPr>
              <w:t>Befattning</w:t>
            </w:r>
          </w:p>
          <w:p w:rsidR="00626C84" w:rsidRPr="00B74961" w:rsidRDefault="00626C84" w:rsidP="00B74961">
            <w:pPr>
              <w:pStyle w:val="Ingetavstnd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788" w:type="dxa"/>
            <w:gridSpan w:val="2"/>
          </w:tcPr>
          <w:p w:rsidR="00626C84" w:rsidRPr="00B74961" w:rsidRDefault="008A1A13" w:rsidP="00B74961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74961">
              <w:rPr>
                <w:rFonts w:ascii="Tahoma" w:hAnsi="Tahoma" w:cs="Tahoma"/>
                <w:sz w:val="16"/>
                <w:szCs w:val="16"/>
              </w:rPr>
              <w:t>Arbets</w:t>
            </w:r>
            <w:r w:rsidR="00431955" w:rsidRPr="00B74961">
              <w:rPr>
                <w:rFonts w:ascii="Tahoma" w:hAnsi="Tahoma" w:cs="Tahoma"/>
                <w:sz w:val="16"/>
                <w:szCs w:val="16"/>
              </w:rPr>
              <w:t>ort</w:t>
            </w:r>
          </w:p>
          <w:p w:rsidR="00626C84" w:rsidRPr="00B74961" w:rsidRDefault="00626C84" w:rsidP="00B74961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1A13" w:rsidRPr="00655616" w:rsidTr="00B547A2">
        <w:tc>
          <w:tcPr>
            <w:tcW w:w="9576" w:type="dxa"/>
            <w:gridSpan w:val="4"/>
          </w:tcPr>
          <w:p w:rsidR="00626C84" w:rsidRPr="00655616" w:rsidRDefault="008A1A13" w:rsidP="00B74961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655616">
              <w:rPr>
                <w:rFonts w:ascii="Tahoma" w:hAnsi="Tahoma" w:cs="Tahoma"/>
                <w:sz w:val="16"/>
                <w:szCs w:val="16"/>
              </w:rPr>
              <w:t>Arbetsuppgifter</w:t>
            </w:r>
          </w:p>
          <w:p w:rsidR="00626C84" w:rsidRPr="00B74961" w:rsidRDefault="00626C84" w:rsidP="00B74961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6C84" w:rsidRPr="00B74961" w:rsidRDefault="00626C84" w:rsidP="00B74961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18D8" w:rsidRPr="00655616" w:rsidTr="00B74961">
        <w:trPr>
          <w:trHeight w:val="291"/>
        </w:trPr>
        <w:tc>
          <w:tcPr>
            <w:tcW w:w="2394" w:type="dxa"/>
          </w:tcPr>
          <w:p w:rsidR="00626C84" w:rsidRPr="00B74961" w:rsidRDefault="007554A5" w:rsidP="00B74961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74961">
              <w:rPr>
                <w:rFonts w:ascii="Tahoma" w:hAnsi="Tahoma" w:cs="Tahoma"/>
                <w:sz w:val="16"/>
                <w:szCs w:val="16"/>
              </w:rPr>
              <w:t>Tillträdesdag</w:t>
            </w:r>
          </w:p>
          <w:p w:rsidR="00626C84" w:rsidRPr="00B74961" w:rsidRDefault="00626C84" w:rsidP="00B74961">
            <w:pPr>
              <w:pStyle w:val="Ingetavstnd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4" w:type="dxa"/>
          </w:tcPr>
          <w:p w:rsidR="00626C84" w:rsidRPr="00B74961" w:rsidRDefault="007554A5" w:rsidP="00B74961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74961">
              <w:rPr>
                <w:rFonts w:ascii="Tahoma" w:hAnsi="Tahoma" w:cs="Tahoma"/>
                <w:sz w:val="16"/>
                <w:szCs w:val="16"/>
              </w:rPr>
              <w:t>A</w:t>
            </w:r>
            <w:r w:rsidR="00431955" w:rsidRPr="00B74961">
              <w:rPr>
                <w:rFonts w:ascii="Tahoma" w:hAnsi="Tahoma" w:cs="Tahoma"/>
                <w:sz w:val="16"/>
                <w:szCs w:val="16"/>
              </w:rPr>
              <w:t>rbetstimmar</w:t>
            </w:r>
            <w:r w:rsidRPr="00B74961">
              <w:rPr>
                <w:rFonts w:ascii="Tahoma" w:hAnsi="Tahoma" w:cs="Tahoma"/>
                <w:sz w:val="16"/>
                <w:szCs w:val="16"/>
              </w:rPr>
              <w:t>/vecka</w:t>
            </w:r>
          </w:p>
          <w:p w:rsidR="00626C84" w:rsidRPr="00B74961" w:rsidRDefault="00626C84" w:rsidP="00B74961">
            <w:pPr>
              <w:pStyle w:val="Ingetavstnd"/>
              <w:spacing w:line="276" w:lineRule="auto"/>
              <w:ind w:right="-42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4" w:type="dxa"/>
          </w:tcPr>
          <w:p w:rsidR="00626C84" w:rsidRPr="00B74961" w:rsidRDefault="007554A5" w:rsidP="00B74961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74961">
              <w:rPr>
                <w:rFonts w:ascii="Tahoma" w:hAnsi="Tahoma" w:cs="Tahoma"/>
                <w:sz w:val="16"/>
                <w:szCs w:val="16"/>
              </w:rPr>
              <w:t>Dag för utbetalning av lön</w:t>
            </w:r>
          </w:p>
          <w:p w:rsidR="00626C84" w:rsidRPr="00B74961" w:rsidRDefault="00626C84" w:rsidP="00B74961">
            <w:pPr>
              <w:pStyle w:val="Ingetavstnd"/>
              <w:spacing w:line="276" w:lineRule="auto"/>
              <w:ind w:right="-42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4" w:type="dxa"/>
          </w:tcPr>
          <w:p w:rsidR="00626C84" w:rsidRPr="00B74961" w:rsidRDefault="007554A5" w:rsidP="00B74961">
            <w:pPr>
              <w:pStyle w:val="Ingetavstnd"/>
              <w:spacing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B74961">
              <w:rPr>
                <w:rFonts w:ascii="Tahoma" w:hAnsi="Tahoma" w:cs="Tahoma"/>
                <w:sz w:val="16"/>
                <w:szCs w:val="16"/>
              </w:rPr>
              <w:t>Antal semesterdagar/år</w:t>
            </w:r>
          </w:p>
          <w:p w:rsidR="00626C84" w:rsidRPr="00B74961" w:rsidRDefault="00626C84" w:rsidP="00B74961">
            <w:pPr>
              <w:pStyle w:val="Ingetavstnd"/>
              <w:spacing w:line="276" w:lineRule="auto"/>
              <w:ind w:right="-42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54A5" w:rsidRPr="00655616" w:rsidTr="00B74961">
        <w:trPr>
          <w:trHeight w:val="412"/>
        </w:trPr>
        <w:tc>
          <w:tcPr>
            <w:tcW w:w="2394" w:type="dxa"/>
          </w:tcPr>
          <w:p w:rsidR="00626C84" w:rsidRPr="00B74961" w:rsidRDefault="007554A5" w:rsidP="00B74961">
            <w:pPr>
              <w:pStyle w:val="Ingetavstnd"/>
              <w:rPr>
                <w:rFonts w:ascii="Tahoma" w:hAnsi="Tahoma" w:cs="Tahoma"/>
                <w:sz w:val="16"/>
                <w:szCs w:val="16"/>
              </w:rPr>
            </w:pPr>
            <w:r w:rsidRPr="00B74961">
              <w:rPr>
                <w:rFonts w:ascii="Tahoma" w:hAnsi="Tahoma" w:cs="Tahoma"/>
                <w:sz w:val="16"/>
                <w:szCs w:val="16"/>
              </w:rPr>
              <w:t>Lön</w:t>
            </w:r>
          </w:p>
          <w:p w:rsidR="00626C84" w:rsidRPr="00B74961" w:rsidRDefault="00626C84" w:rsidP="00B74961">
            <w:pPr>
              <w:pStyle w:val="Ingetavstnd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182" w:type="dxa"/>
            <w:gridSpan w:val="3"/>
          </w:tcPr>
          <w:p w:rsidR="00626C84" w:rsidRPr="00B74961" w:rsidRDefault="007554A5" w:rsidP="00B74961">
            <w:pPr>
              <w:pStyle w:val="Ingetavstnd"/>
              <w:rPr>
                <w:rFonts w:ascii="Tahoma" w:hAnsi="Tahoma" w:cs="Tahoma"/>
                <w:sz w:val="16"/>
                <w:szCs w:val="16"/>
              </w:rPr>
            </w:pPr>
            <w:r w:rsidRPr="00B74961">
              <w:rPr>
                <w:rFonts w:ascii="Tahoma" w:hAnsi="Tahoma" w:cs="Tahoma"/>
                <w:sz w:val="16"/>
                <w:szCs w:val="16"/>
              </w:rPr>
              <w:t>Övriga förmåner</w:t>
            </w:r>
          </w:p>
          <w:p w:rsidR="00626C84" w:rsidRPr="00B74961" w:rsidRDefault="00626C84" w:rsidP="00B74961">
            <w:pPr>
              <w:pStyle w:val="Ingetavstnd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7554A5" w:rsidRPr="00655616" w:rsidTr="00B547A2">
        <w:tc>
          <w:tcPr>
            <w:tcW w:w="9576" w:type="dxa"/>
            <w:gridSpan w:val="4"/>
          </w:tcPr>
          <w:p w:rsidR="00626C84" w:rsidRPr="00B74961" w:rsidRDefault="00A77EC1" w:rsidP="00B74961">
            <w:pPr>
              <w:rPr>
                <w:rFonts w:ascii="Tahoma" w:hAnsi="Tahoma" w:cs="Tahoma"/>
                <w:sz w:val="16"/>
              </w:rPr>
            </w:pPr>
            <w:r w:rsidRPr="00B74961">
              <w:rPr>
                <w:rFonts w:ascii="Tahoma" w:hAnsi="Tahoma" w:cs="Tahoma"/>
                <w:sz w:val="16"/>
              </w:rPr>
              <w:t>Anställningsform</w:t>
            </w:r>
          </w:p>
          <w:p w:rsidR="00626C84" w:rsidRPr="00B74961" w:rsidRDefault="007554A5" w:rsidP="00B74961">
            <w:pPr>
              <w:pStyle w:val="Ingetavstnd"/>
              <w:rPr>
                <w:rFonts w:ascii="Tahoma" w:hAnsi="Tahoma" w:cs="Tahoma"/>
                <w:sz w:val="20"/>
              </w:rPr>
            </w:pPr>
            <w:r w:rsidRPr="00B74961">
              <w:rPr>
                <w:rFonts w:ascii="Times New Roman" w:hAnsi="Times New Roman"/>
                <w:sz w:val="36"/>
                <w:szCs w:val="36"/>
              </w:rPr>
              <w:t>□</w:t>
            </w:r>
            <w:r w:rsidRPr="00B74961">
              <w:t xml:space="preserve"> </w:t>
            </w:r>
            <w:r w:rsidRPr="00B74961">
              <w:rPr>
                <w:rFonts w:ascii="Tahoma" w:hAnsi="Tahoma" w:cs="Tahoma"/>
                <w:sz w:val="20"/>
              </w:rPr>
              <w:t xml:space="preserve">Tillsvidareanställning </w:t>
            </w:r>
          </w:p>
          <w:p w:rsidR="00626C84" w:rsidRPr="00B74961" w:rsidRDefault="007554A5" w:rsidP="00B74961">
            <w:pPr>
              <w:pStyle w:val="Ingetavstnd"/>
              <w:rPr>
                <w:rFonts w:ascii="Tahoma" w:hAnsi="Tahoma" w:cs="Tahoma"/>
                <w:sz w:val="20"/>
              </w:rPr>
            </w:pPr>
            <w:r w:rsidRPr="00B74961">
              <w:rPr>
                <w:rFonts w:ascii="Times New Roman" w:hAnsi="Times New Roman"/>
                <w:sz w:val="36"/>
                <w:szCs w:val="36"/>
              </w:rPr>
              <w:t>□</w:t>
            </w:r>
            <w:r w:rsidRPr="00B74961">
              <w:t xml:space="preserve"> </w:t>
            </w:r>
            <w:r w:rsidR="00A77EC1" w:rsidRPr="00B74961">
              <w:rPr>
                <w:rFonts w:ascii="Tahoma" w:hAnsi="Tahoma" w:cs="Tahoma"/>
                <w:sz w:val="20"/>
              </w:rPr>
              <w:t>Vikariat för tiden fr o m ____________________ t o m ____________________</w:t>
            </w:r>
          </w:p>
          <w:p w:rsidR="00626C84" w:rsidRPr="00B74961" w:rsidRDefault="007554A5" w:rsidP="00B74961">
            <w:pPr>
              <w:pStyle w:val="Ingetavstnd"/>
              <w:rPr>
                <w:rFonts w:ascii="Tahoma" w:hAnsi="Tahoma" w:cs="Tahoma"/>
                <w:sz w:val="20"/>
              </w:rPr>
            </w:pPr>
            <w:r w:rsidRPr="00B74961">
              <w:rPr>
                <w:rFonts w:ascii="Times New Roman" w:hAnsi="Times New Roman"/>
                <w:sz w:val="36"/>
                <w:szCs w:val="36"/>
              </w:rPr>
              <w:t>□</w:t>
            </w:r>
            <w:r w:rsidRPr="00B74961">
              <w:t xml:space="preserve"> </w:t>
            </w:r>
            <w:r w:rsidR="00DD2756" w:rsidRPr="00B74961">
              <w:rPr>
                <w:rFonts w:ascii="Tahoma" w:hAnsi="Tahoma" w:cs="Tahoma"/>
                <w:sz w:val="20"/>
              </w:rPr>
              <w:t>V</w:t>
            </w:r>
            <w:r w:rsidR="00655616" w:rsidRPr="00B74961">
              <w:rPr>
                <w:rFonts w:ascii="Tahoma" w:hAnsi="Tahoma" w:cs="Tahoma"/>
                <w:sz w:val="20"/>
              </w:rPr>
              <w:t xml:space="preserve">isstidsanställning </w:t>
            </w:r>
            <w:r w:rsidR="00DD2756" w:rsidRPr="00B74961">
              <w:rPr>
                <w:rFonts w:ascii="Tahoma" w:hAnsi="Tahoma" w:cs="Tahoma"/>
                <w:sz w:val="20"/>
              </w:rPr>
              <w:t>för tiden fr o m</w:t>
            </w:r>
            <w:r w:rsidR="00A77EC1" w:rsidRPr="00B74961">
              <w:rPr>
                <w:rFonts w:ascii="Tahoma" w:hAnsi="Tahoma" w:cs="Tahoma"/>
                <w:sz w:val="20"/>
              </w:rPr>
              <w:t xml:space="preserve"> ____________________</w:t>
            </w:r>
            <w:r w:rsidR="00E545C5" w:rsidRPr="00B74961">
              <w:rPr>
                <w:rFonts w:ascii="Tahoma" w:hAnsi="Tahoma" w:cs="Tahoma"/>
                <w:sz w:val="20"/>
              </w:rPr>
              <w:tab/>
            </w:r>
            <w:r w:rsidRPr="00B74961">
              <w:rPr>
                <w:rFonts w:ascii="Tahoma" w:hAnsi="Tahoma" w:cs="Tahoma"/>
                <w:sz w:val="20"/>
              </w:rPr>
              <w:t xml:space="preserve">t o m </w:t>
            </w:r>
            <w:r w:rsidR="00A77EC1" w:rsidRPr="00B74961">
              <w:rPr>
                <w:rFonts w:ascii="Tahoma" w:hAnsi="Tahoma" w:cs="Tahoma"/>
                <w:sz w:val="20"/>
              </w:rPr>
              <w:t>____________________</w:t>
            </w:r>
          </w:p>
          <w:p w:rsidR="00626C84" w:rsidRDefault="007554A5" w:rsidP="00B74961">
            <w:pPr>
              <w:pStyle w:val="Ingetavstnd"/>
              <w:rPr>
                <w:rFonts w:ascii="Tahoma" w:hAnsi="Tahoma" w:cs="Tahoma"/>
                <w:sz w:val="20"/>
              </w:rPr>
            </w:pPr>
            <w:r w:rsidRPr="00B74961">
              <w:rPr>
                <w:rFonts w:ascii="Times New Roman" w:hAnsi="Times New Roman"/>
                <w:sz w:val="36"/>
                <w:szCs w:val="36"/>
              </w:rPr>
              <w:t>□</w:t>
            </w:r>
            <w:r w:rsidRPr="00B74961">
              <w:t xml:space="preserve"> </w:t>
            </w:r>
            <w:r w:rsidRPr="00B74961">
              <w:rPr>
                <w:rFonts w:ascii="Tahoma" w:hAnsi="Tahoma" w:cs="Tahoma"/>
                <w:sz w:val="20"/>
              </w:rPr>
              <w:t>Provans</w:t>
            </w:r>
            <w:r w:rsidR="00655616" w:rsidRPr="00B74961">
              <w:rPr>
                <w:rFonts w:ascii="Tahoma" w:hAnsi="Tahoma" w:cs="Tahoma"/>
                <w:sz w:val="20"/>
              </w:rPr>
              <w:t xml:space="preserve">tällning </w:t>
            </w:r>
            <w:r w:rsidR="00A77EC1" w:rsidRPr="00B74961">
              <w:rPr>
                <w:rFonts w:ascii="Tahoma" w:hAnsi="Tahoma" w:cs="Tahoma"/>
                <w:sz w:val="20"/>
              </w:rPr>
              <w:t>______ månader fr o m ____________________</w:t>
            </w:r>
          </w:p>
          <w:p w:rsidR="00B74961" w:rsidRPr="00B74961" w:rsidRDefault="00B74961" w:rsidP="00B74961">
            <w:pPr>
              <w:pStyle w:val="Ingetavstnd"/>
              <w:rPr>
                <w:rFonts w:ascii="Tahoma" w:hAnsi="Tahoma" w:cs="Tahoma"/>
                <w:sz w:val="20"/>
              </w:rPr>
            </w:pPr>
          </w:p>
          <w:p w:rsidR="00626C84" w:rsidRPr="00655616" w:rsidRDefault="00A77EC1" w:rsidP="00B74961">
            <w:r w:rsidRPr="00B74961">
              <w:rPr>
                <w:rFonts w:ascii="Tahoma" w:hAnsi="Tahoma" w:cs="Tahoma"/>
                <w:sz w:val="20"/>
              </w:rPr>
              <w:t xml:space="preserve">Anställningen är </w:t>
            </w:r>
            <w:proofErr w:type="gramStart"/>
            <w:r w:rsidRPr="00B74961">
              <w:rPr>
                <w:rFonts w:ascii="Tahoma" w:hAnsi="Tahoma" w:cs="Tahoma"/>
                <w:sz w:val="20"/>
              </w:rPr>
              <w:t xml:space="preserve">på  </w:t>
            </w:r>
            <w:r w:rsidRPr="0011277C">
              <w:rPr>
                <w:rFonts w:ascii="Times New Roman" w:hAnsi="Times New Roman"/>
                <w:sz w:val="36"/>
                <w:szCs w:val="36"/>
              </w:rPr>
              <w:t>□</w:t>
            </w:r>
            <w:proofErr w:type="gramEnd"/>
            <w:r w:rsidRPr="00B74961">
              <w:rPr>
                <w:rFonts w:ascii="Tahoma" w:hAnsi="Tahoma" w:cs="Tahoma"/>
                <w:sz w:val="20"/>
              </w:rPr>
              <w:t xml:space="preserve"> Heltid  </w:t>
            </w:r>
            <w:r w:rsidRPr="0011277C">
              <w:rPr>
                <w:rFonts w:ascii="Times New Roman" w:hAnsi="Times New Roman"/>
                <w:sz w:val="36"/>
                <w:szCs w:val="36"/>
              </w:rPr>
              <w:t>□</w:t>
            </w:r>
            <w:r w:rsidRPr="00B74961">
              <w:rPr>
                <w:rFonts w:ascii="Tahoma" w:hAnsi="Tahoma" w:cs="Tahoma"/>
                <w:sz w:val="20"/>
              </w:rPr>
              <w:t xml:space="preserve"> Deltid ______ timmar/vecka</w:t>
            </w:r>
          </w:p>
        </w:tc>
      </w:tr>
      <w:tr w:rsidR="007554A5" w:rsidRPr="00655616" w:rsidTr="00B547A2">
        <w:tc>
          <w:tcPr>
            <w:tcW w:w="9576" w:type="dxa"/>
            <w:gridSpan w:val="4"/>
          </w:tcPr>
          <w:p w:rsidR="00626C84" w:rsidRPr="0011277C" w:rsidRDefault="007554A5" w:rsidP="0011277C">
            <w:pPr>
              <w:rPr>
                <w:rFonts w:ascii="Tahoma" w:hAnsi="Tahoma" w:cs="Tahoma"/>
                <w:sz w:val="20"/>
              </w:rPr>
            </w:pPr>
            <w:r w:rsidRPr="0011277C">
              <w:rPr>
                <w:rFonts w:ascii="Times New Roman" w:hAnsi="Times New Roman"/>
                <w:sz w:val="36"/>
                <w:szCs w:val="36"/>
              </w:rPr>
              <w:t>□</w:t>
            </w:r>
            <w:r w:rsidRPr="0011277C">
              <w:rPr>
                <w:rFonts w:ascii="Tahoma" w:hAnsi="Tahoma" w:cs="Tahoma"/>
                <w:sz w:val="20"/>
              </w:rPr>
              <w:t xml:space="preserve"> </w:t>
            </w:r>
            <w:r w:rsidR="00A77EC1" w:rsidRPr="0011277C">
              <w:rPr>
                <w:rFonts w:ascii="Tahoma" w:hAnsi="Tahoma" w:cs="Tahoma"/>
                <w:sz w:val="20"/>
              </w:rPr>
              <w:t>Kollektivavtal tillämpas</w:t>
            </w:r>
            <w:r w:rsidR="0086443F" w:rsidRPr="0011277C">
              <w:rPr>
                <w:rFonts w:ascii="Tahoma" w:hAnsi="Tahoma" w:cs="Tahoma"/>
                <w:sz w:val="20"/>
              </w:rPr>
              <w:t>.</w:t>
            </w:r>
            <w:r w:rsidR="00A77EC1" w:rsidRPr="0011277C">
              <w:rPr>
                <w:rFonts w:ascii="Tahoma" w:hAnsi="Tahoma" w:cs="Tahoma"/>
                <w:sz w:val="20"/>
              </w:rPr>
              <w:t xml:space="preserve"> </w:t>
            </w:r>
            <w:r w:rsidR="0086443F" w:rsidRPr="0011277C">
              <w:rPr>
                <w:rFonts w:ascii="Tahoma" w:hAnsi="Tahoma" w:cs="Tahoma"/>
                <w:sz w:val="20"/>
              </w:rPr>
              <w:t xml:space="preserve">Avtalets </w:t>
            </w:r>
            <w:proofErr w:type="gramStart"/>
            <w:r w:rsidR="00A77EC1" w:rsidRPr="0011277C">
              <w:rPr>
                <w:rFonts w:ascii="Tahoma" w:hAnsi="Tahoma" w:cs="Tahoma"/>
                <w:sz w:val="20"/>
              </w:rPr>
              <w:t>parter:</w:t>
            </w:r>
            <w:r w:rsidRPr="0011277C">
              <w:rPr>
                <w:rFonts w:ascii="Tahoma" w:hAnsi="Tahoma" w:cs="Tahoma"/>
                <w:sz w:val="20"/>
              </w:rPr>
              <w:t>_</w:t>
            </w:r>
            <w:proofErr w:type="gramEnd"/>
            <w:r w:rsidRPr="0011277C">
              <w:rPr>
                <w:rFonts w:ascii="Tahoma" w:hAnsi="Tahoma" w:cs="Tahoma"/>
                <w:sz w:val="20"/>
              </w:rPr>
              <w:t>___________________________________________</w:t>
            </w:r>
            <w:r w:rsidR="0086443F" w:rsidRPr="0011277C">
              <w:rPr>
                <w:rFonts w:ascii="Tahoma" w:hAnsi="Tahoma" w:cs="Tahoma"/>
                <w:sz w:val="20"/>
              </w:rPr>
              <w:t>_____</w:t>
            </w:r>
            <w:r w:rsidRPr="0011277C">
              <w:rPr>
                <w:rFonts w:ascii="Tahoma" w:hAnsi="Tahoma" w:cs="Tahoma"/>
                <w:sz w:val="20"/>
              </w:rPr>
              <w:t>_</w:t>
            </w:r>
          </w:p>
        </w:tc>
      </w:tr>
      <w:tr w:rsidR="0081461D" w:rsidRPr="00655616" w:rsidTr="00431955">
        <w:trPr>
          <w:trHeight w:val="959"/>
        </w:trPr>
        <w:tc>
          <w:tcPr>
            <w:tcW w:w="9576" w:type="dxa"/>
            <w:gridSpan w:val="4"/>
          </w:tcPr>
          <w:p w:rsidR="00626C84" w:rsidRPr="0011277C" w:rsidRDefault="0081461D" w:rsidP="00B547A2">
            <w:pPr>
              <w:pStyle w:val="Ingetavstnd"/>
              <w:spacing w:line="276" w:lineRule="auto"/>
              <w:ind w:right="-421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1277C">
              <w:rPr>
                <w:rFonts w:ascii="Tahoma" w:hAnsi="Tahoma" w:cs="Tahoma"/>
                <w:sz w:val="16"/>
                <w:szCs w:val="16"/>
              </w:rPr>
              <w:t>Övriga villkor</w:t>
            </w:r>
          </w:p>
          <w:p w:rsidR="00626C84" w:rsidRPr="00655616" w:rsidRDefault="00626C84" w:rsidP="00B547A2">
            <w:pPr>
              <w:pStyle w:val="Ingetavstnd"/>
              <w:spacing w:line="276" w:lineRule="auto"/>
              <w:ind w:right="-421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6C84" w:rsidRPr="00655616" w:rsidRDefault="00626C84" w:rsidP="00B547A2">
            <w:pPr>
              <w:pStyle w:val="Ingetavstnd"/>
              <w:spacing w:line="276" w:lineRule="auto"/>
              <w:ind w:right="-421"/>
              <w:jc w:val="both"/>
              <w:rPr>
                <w:rFonts w:ascii="Tahoma" w:hAnsi="Tahoma" w:cs="Tahoma"/>
                <w:sz w:val="16"/>
                <w:szCs w:val="16"/>
              </w:rPr>
            </w:pPr>
            <w:bookmarkStart w:id="0" w:name="_GoBack"/>
            <w:bookmarkEnd w:id="0"/>
          </w:p>
          <w:p w:rsidR="00626C84" w:rsidRPr="00655616" w:rsidRDefault="00626C84" w:rsidP="00B547A2">
            <w:pPr>
              <w:pStyle w:val="Ingetavstnd"/>
              <w:spacing w:line="276" w:lineRule="auto"/>
              <w:ind w:right="-421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26C84" w:rsidRPr="00655616" w:rsidRDefault="00626C84" w:rsidP="00B547A2">
            <w:pPr>
              <w:pStyle w:val="Ingetavstnd"/>
              <w:spacing w:line="276" w:lineRule="auto"/>
              <w:ind w:right="-421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26C84" w:rsidRDefault="00626C84">
      <w:pPr>
        <w:autoSpaceDE w:val="0"/>
        <w:autoSpaceDN w:val="0"/>
        <w:adjustRightInd w:val="0"/>
        <w:spacing w:after="0"/>
        <w:ind w:right="-421"/>
        <w:jc w:val="both"/>
        <w:rPr>
          <w:rFonts w:ascii="Tahoma" w:hAnsi="Tahoma" w:cs="Tahoma"/>
          <w:color w:val="auto"/>
          <w:sz w:val="20"/>
          <w:lang w:eastAsia="en-US"/>
        </w:rPr>
      </w:pPr>
    </w:p>
    <w:p w:rsidR="00431955" w:rsidRPr="00864454" w:rsidRDefault="00864454" w:rsidP="00431955">
      <w:pPr>
        <w:pStyle w:val="Ingetavstnd"/>
        <w:tabs>
          <w:tab w:val="left" w:pos="4678"/>
        </w:tabs>
        <w:spacing w:after="160" w:line="276" w:lineRule="auto"/>
        <w:ind w:right="-420"/>
        <w:jc w:val="both"/>
        <w:rPr>
          <w:rFonts w:ascii="Tahoma" w:hAnsi="Tahoma" w:cs="Tahoma"/>
          <w:color w:val="auto"/>
          <w:spacing w:val="10"/>
          <w:sz w:val="20"/>
          <w:lang w:eastAsia="en-US"/>
        </w:rPr>
      </w:pPr>
      <w:r w:rsidRPr="00864454">
        <w:rPr>
          <w:rFonts w:ascii="Tahoma" w:hAnsi="Tahoma" w:cs="Tahoma"/>
          <w:b/>
          <w:spacing w:val="10"/>
          <w:sz w:val="20"/>
        </w:rPr>
        <w:t>UNDERSKRIFT A</w:t>
      </w:r>
      <w:r w:rsidRPr="00864454">
        <w:rPr>
          <w:rFonts w:ascii="Tahoma" w:hAnsi="Tahoma" w:cs="Tahoma"/>
          <w:b/>
          <w:color w:val="auto"/>
          <w:spacing w:val="10"/>
          <w:sz w:val="20"/>
          <w:lang w:eastAsia="en-US"/>
        </w:rPr>
        <w:t>RBETSGIVARE</w:t>
      </w:r>
      <w:r w:rsidR="00431955" w:rsidRPr="00864454">
        <w:rPr>
          <w:rFonts w:ascii="Tahoma" w:hAnsi="Tahoma" w:cs="Tahoma"/>
          <w:color w:val="auto"/>
          <w:spacing w:val="10"/>
          <w:sz w:val="20"/>
          <w:lang w:eastAsia="en-US"/>
        </w:rPr>
        <w:tab/>
      </w:r>
      <w:r w:rsidRPr="00864454">
        <w:rPr>
          <w:rFonts w:ascii="Tahoma" w:hAnsi="Tahoma" w:cs="Tahoma"/>
          <w:b/>
          <w:spacing w:val="10"/>
          <w:sz w:val="20"/>
        </w:rPr>
        <w:t>UNDERSKRIFT A</w:t>
      </w:r>
      <w:r w:rsidRPr="00864454">
        <w:rPr>
          <w:rFonts w:ascii="Tahoma" w:hAnsi="Tahoma" w:cs="Tahoma"/>
          <w:b/>
          <w:color w:val="auto"/>
          <w:spacing w:val="10"/>
          <w:sz w:val="20"/>
          <w:lang w:eastAsia="en-US"/>
        </w:rPr>
        <w:t>RBETSTAGARE</w:t>
      </w:r>
    </w:p>
    <w:p w:rsidR="00431955" w:rsidRPr="00655616" w:rsidRDefault="00431955" w:rsidP="00431955">
      <w:pPr>
        <w:pStyle w:val="Ingetavstnd"/>
        <w:spacing w:after="80" w:line="276" w:lineRule="auto"/>
        <w:ind w:right="-420"/>
        <w:jc w:val="both"/>
        <w:rPr>
          <w:rFonts w:ascii="Tahoma" w:hAnsi="Tahoma" w:cs="Tahoma"/>
          <w:b/>
          <w:sz w:val="20"/>
        </w:rPr>
      </w:pPr>
    </w:p>
    <w:tbl>
      <w:tblPr>
        <w:tblW w:w="957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7"/>
        <w:gridCol w:w="4790"/>
      </w:tblGrid>
      <w:tr w:rsidR="00DD2756" w:rsidRPr="00DD2756" w:rsidTr="00DD2756">
        <w:trPr>
          <w:trHeight w:val="648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431955" w:rsidRPr="00DD2756" w:rsidRDefault="00431955" w:rsidP="00DD2756">
            <w:pPr>
              <w:autoSpaceDE w:val="0"/>
              <w:autoSpaceDN w:val="0"/>
              <w:adjustRightInd w:val="0"/>
              <w:spacing w:after="0"/>
              <w:ind w:right="-421"/>
              <w:jc w:val="both"/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DD2756">
              <w:rPr>
                <w:rFonts w:ascii="Tahoma" w:hAnsi="Tahoma" w:cs="Tahoma"/>
                <w:color w:val="auto"/>
                <w:sz w:val="16"/>
                <w:lang w:eastAsia="en-US"/>
              </w:rPr>
              <w:t>Ort och datum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31955" w:rsidRPr="00DD2756" w:rsidRDefault="00431955" w:rsidP="00DD2756">
            <w:pPr>
              <w:autoSpaceDE w:val="0"/>
              <w:autoSpaceDN w:val="0"/>
              <w:adjustRightInd w:val="0"/>
              <w:spacing w:after="0"/>
              <w:ind w:left="-68" w:right="-421"/>
              <w:jc w:val="both"/>
              <w:rPr>
                <w:rFonts w:ascii="Tahoma" w:hAnsi="Tahoma" w:cs="Tahoma"/>
                <w:b/>
                <w:color w:val="auto"/>
                <w:sz w:val="16"/>
                <w:lang w:eastAsia="en-US"/>
              </w:rPr>
            </w:pPr>
          </w:p>
        </w:tc>
        <w:tc>
          <w:tcPr>
            <w:tcW w:w="4790" w:type="dxa"/>
            <w:tcBorders>
              <w:bottom w:val="single" w:sz="4" w:space="0" w:color="auto"/>
            </w:tcBorders>
            <w:shd w:val="clear" w:color="auto" w:fill="auto"/>
          </w:tcPr>
          <w:p w:rsidR="00431955" w:rsidRPr="00DD2756" w:rsidRDefault="00431955" w:rsidP="00DD2756">
            <w:pPr>
              <w:autoSpaceDE w:val="0"/>
              <w:autoSpaceDN w:val="0"/>
              <w:adjustRightInd w:val="0"/>
              <w:spacing w:after="0"/>
              <w:ind w:right="-421"/>
              <w:jc w:val="both"/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DD2756">
              <w:rPr>
                <w:rFonts w:ascii="Tahoma" w:hAnsi="Tahoma" w:cs="Tahoma"/>
                <w:color w:val="auto"/>
                <w:sz w:val="16"/>
                <w:lang w:eastAsia="en-US"/>
              </w:rPr>
              <w:t>Ort och datum</w:t>
            </w:r>
          </w:p>
        </w:tc>
      </w:tr>
      <w:tr w:rsidR="00DD2756" w:rsidRPr="00DD2756" w:rsidTr="00DD2756">
        <w:trPr>
          <w:trHeight w:val="642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955" w:rsidRPr="00DD2756" w:rsidRDefault="00431955" w:rsidP="00DD2756">
            <w:pPr>
              <w:autoSpaceDE w:val="0"/>
              <w:autoSpaceDN w:val="0"/>
              <w:adjustRightInd w:val="0"/>
              <w:spacing w:after="0"/>
              <w:ind w:right="-421"/>
              <w:jc w:val="both"/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DD2756">
              <w:rPr>
                <w:rFonts w:ascii="Tahoma" w:hAnsi="Tahoma" w:cs="Tahoma"/>
                <w:color w:val="auto"/>
                <w:sz w:val="16"/>
                <w:lang w:eastAsia="en-US"/>
              </w:rPr>
              <w:t>Underskrift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431955" w:rsidRPr="00DD2756" w:rsidRDefault="00431955" w:rsidP="00DD2756">
            <w:pPr>
              <w:autoSpaceDE w:val="0"/>
              <w:autoSpaceDN w:val="0"/>
              <w:adjustRightInd w:val="0"/>
              <w:spacing w:after="0"/>
              <w:ind w:left="-68" w:right="-421"/>
              <w:jc w:val="both"/>
              <w:rPr>
                <w:rFonts w:ascii="Tahoma" w:hAnsi="Tahoma" w:cs="Tahoma"/>
                <w:b/>
                <w:color w:val="auto"/>
                <w:sz w:val="16"/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955" w:rsidRPr="00DD2756" w:rsidRDefault="00431955" w:rsidP="00DD2756">
            <w:pPr>
              <w:autoSpaceDE w:val="0"/>
              <w:autoSpaceDN w:val="0"/>
              <w:adjustRightInd w:val="0"/>
              <w:spacing w:after="0"/>
              <w:ind w:right="-421"/>
              <w:jc w:val="both"/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DD2756">
              <w:rPr>
                <w:rFonts w:ascii="Tahoma" w:hAnsi="Tahoma" w:cs="Tahoma"/>
                <w:color w:val="auto"/>
                <w:sz w:val="16"/>
                <w:lang w:eastAsia="en-US"/>
              </w:rPr>
              <w:t>Underskrift</w:t>
            </w:r>
          </w:p>
        </w:tc>
      </w:tr>
      <w:tr w:rsidR="00DD2756" w:rsidRPr="00DD2756" w:rsidTr="00DD2756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431955" w:rsidRPr="00DD2756" w:rsidRDefault="00431955" w:rsidP="00DD2756">
            <w:pPr>
              <w:autoSpaceDE w:val="0"/>
              <w:autoSpaceDN w:val="0"/>
              <w:adjustRightInd w:val="0"/>
              <w:spacing w:after="0"/>
              <w:ind w:right="-421"/>
              <w:jc w:val="both"/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DD2756">
              <w:rPr>
                <w:rFonts w:ascii="Tahoma" w:hAnsi="Tahoma" w:cs="Tahoma"/>
                <w:color w:val="auto"/>
                <w:sz w:val="16"/>
                <w:lang w:eastAsia="en-US"/>
              </w:rPr>
              <w:t>Namnf</w:t>
            </w:r>
            <w:r w:rsidRPr="00DD2756">
              <w:rPr>
                <w:rFonts w:ascii="Tahoma" w:hAnsi="Tahoma" w:cs="Tahoma"/>
                <w:color w:val="auto"/>
                <w:sz w:val="16"/>
              </w:rPr>
              <w:t>ö</w:t>
            </w:r>
            <w:r w:rsidRPr="00DD2756">
              <w:rPr>
                <w:rFonts w:ascii="Tahoma" w:hAnsi="Tahoma" w:cs="Tahoma"/>
                <w:color w:val="auto"/>
                <w:sz w:val="16"/>
                <w:lang w:eastAsia="en-US"/>
              </w:rPr>
              <w:t>rtydligande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31955" w:rsidRPr="00DD2756" w:rsidRDefault="00431955" w:rsidP="00DD2756">
            <w:pPr>
              <w:autoSpaceDE w:val="0"/>
              <w:autoSpaceDN w:val="0"/>
              <w:adjustRightInd w:val="0"/>
              <w:spacing w:after="0"/>
              <w:ind w:left="-68" w:right="-421"/>
              <w:jc w:val="both"/>
              <w:rPr>
                <w:rFonts w:ascii="Tahoma" w:hAnsi="Tahoma" w:cs="Tahoma"/>
                <w:b/>
                <w:color w:val="auto"/>
                <w:sz w:val="16"/>
                <w:lang w:eastAsia="en-US"/>
              </w:rPr>
            </w:pPr>
          </w:p>
        </w:tc>
        <w:tc>
          <w:tcPr>
            <w:tcW w:w="4790" w:type="dxa"/>
            <w:tcBorders>
              <w:top w:val="single" w:sz="4" w:space="0" w:color="auto"/>
            </w:tcBorders>
            <w:shd w:val="clear" w:color="auto" w:fill="auto"/>
          </w:tcPr>
          <w:p w:rsidR="00431955" w:rsidRPr="00DD2756" w:rsidRDefault="00431955" w:rsidP="00DD2756">
            <w:pPr>
              <w:autoSpaceDE w:val="0"/>
              <w:autoSpaceDN w:val="0"/>
              <w:adjustRightInd w:val="0"/>
              <w:spacing w:after="0"/>
              <w:ind w:right="-421"/>
              <w:jc w:val="both"/>
              <w:rPr>
                <w:rFonts w:ascii="Tahoma" w:hAnsi="Tahoma" w:cs="Tahoma"/>
                <w:color w:val="auto"/>
                <w:sz w:val="20"/>
                <w:lang w:eastAsia="en-US"/>
              </w:rPr>
            </w:pPr>
            <w:r w:rsidRPr="00DD2756">
              <w:rPr>
                <w:rFonts w:ascii="Tahoma" w:hAnsi="Tahoma" w:cs="Tahoma"/>
                <w:color w:val="auto"/>
                <w:sz w:val="16"/>
                <w:lang w:eastAsia="en-US"/>
              </w:rPr>
              <w:t>Namnf</w:t>
            </w:r>
            <w:r w:rsidRPr="00DD2756">
              <w:rPr>
                <w:rFonts w:ascii="Tahoma" w:hAnsi="Tahoma" w:cs="Tahoma"/>
                <w:color w:val="auto"/>
                <w:sz w:val="16"/>
              </w:rPr>
              <w:t>ö</w:t>
            </w:r>
            <w:r w:rsidRPr="00DD2756">
              <w:rPr>
                <w:rFonts w:ascii="Tahoma" w:hAnsi="Tahoma" w:cs="Tahoma"/>
                <w:color w:val="auto"/>
                <w:sz w:val="16"/>
                <w:lang w:eastAsia="en-US"/>
              </w:rPr>
              <w:t>rtydligande</w:t>
            </w:r>
          </w:p>
        </w:tc>
      </w:tr>
    </w:tbl>
    <w:p w:rsidR="00DD2756" w:rsidRDefault="00DD2756" w:rsidP="00DD2756">
      <w:pPr>
        <w:autoSpaceDE w:val="0"/>
        <w:autoSpaceDN w:val="0"/>
        <w:adjustRightInd w:val="0"/>
        <w:spacing w:after="0"/>
        <w:ind w:right="-421"/>
        <w:jc w:val="both"/>
        <w:rPr>
          <w:rFonts w:ascii="Tahoma" w:hAnsi="Tahoma" w:cs="Tahoma"/>
          <w:color w:val="auto"/>
          <w:sz w:val="20"/>
          <w:lang w:eastAsia="en-US"/>
        </w:rPr>
      </w:pPr>
    </w:p>
    <w:sectPr w:rsidR="00DD2756" w:rsidSect="001C7FC0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993" w:right="1440" w:bottom="426" w:left="1440" w:header="720" w:footer="330" w:gutter="0"/>
      <w:cols w:space="3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929" w:rsidRDefault="00166929">
      <w:r>
        <w:separator/>
      </w:r>
    </w:p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</w:endnote>
  <w:endnote w:type="continuationSeparator" w:id="0">
    <w:p w:rsidR="00166929" w:rsidRDefault="00166929">
      <w:r>
        <w:continuationSeparator/>
      </w:r>
    </w:p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84" w:rsidRDefault="00626C8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84" w:rsidRDefault="00626C84">
    <w:pPr>
      <w:pStyle w:val="Sidfot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929" w:rsidRDefault="00166929">
      <w:r>
        <w:separator/>
      </w:r>
    </w:p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</w:footnote>
  <w:footnote w:type="continuationSeparator" w:id="0">
    <w:p w:rsidR="00166929" w:rsidRDefault="00166929">
      <w:r>
        <w:continuationSeparator/>
      </w:r>
    </w:p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  <w:p w:rsidR="00166929" w:rsidRDefault="0016692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84" w:rsidRDefault="00626C8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6C84" w:rsidRDefault="00626C84">
    <w:pPr>
      <w:pStyle w:val="Sidhuvud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B6F702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918485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918485"/>
      </w:rPr>
    </w:lvl>
  </w:abstractNum>
  <w:abstractNum w:abstractNumId="6" w15:restartNumberingAfterBreak="0">
    <w:nsid w:val="FFFFFF82"/>
    <w:multiLevelType w:val="singleLevel"/>
    <w:tmpl w:val="0B5C0806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49CE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hideGrammaticalError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1BED"/>
    <w:rsid w:val="00003B20"/>
    <w:rsid w:val="000072AE"/>
    <w:rsid w:val="000074C0"/>
    <w:rsid w:val="00007A53"/>
    <w:rsid w:val="00010294"/>
    <w:rsid w:val="00016A08"/>
    <w:rsid w:val="00032132"/>
    <w:rsid w:val="00040814"/>
    <w:rsid w:val="000424AD"/>
    <w:rsid w:val="00042843"/>
    <w:rsid w:val="000449F7"/>
    <w:rsid w:val="000473F5"/>
    <w:rsid w:val="00051178"/>
    <w:rsid w:val="000513DC"/>
    <w:rsid w:val="00057047"/>
    <w:rsid w:val="0006452C"/>
    <w:rsid w:val="000A23FF"/>
    <w:rsid w:val="000B0D8A"/>
    <w:rsid w:val="000C237A"/>
    <w:rsid w:val="000E09FA"/>
    <w:rsid w:val="000F14DE"/>
    <w:rsid w:val="00104ECF"/>
    <w:rsid w:val="00106BC4"/>
    <w:rsid w:val="0011277C"/>
    <w:rsid w:val="001137DE"/>
    <w:rsid w:val="00117201"/>
    <w:rsid w:val="00120EDB"/>
    <w:rsid w:val="001500CE"/>
    <w:rsid w:val="001503A1"/>
    <w:rsid w:val="001518F4"/>
    <w:rsid w:val="00152D12"/>
    <w:rsid w:val="00154E1D"/>
    <w:rsid w:val="0016145B"/>
    <w:rsid w:val="00163404"/>
    <w:rsid w:val="00166929"/>
    <w:rsid w:val="00170749"/>
    <w:rsid w:val="00170AAD"/>
    <w:rsid w:val="00175B45"/>
    <w:rsid w:val="00176A78"/>
    <w:rsid w:val="001773D0"/>
    <w:rsid w:val="00193356"/>
    <w:rsid w:val="001A1A4C"/>
    <w:rsid w:val="001A51B1"/>
    <w:rsid w:val="001C7FC0"/>
    <w:rsid w:val="001D77BE"/>
    <w:rsid w:val="001E328F"/>
    <w:rsid w:val="001E75E2"/>
    <w:rsid w:val="001E7F82"/>
    <w:rsid w:val="001F23E6"/>
    <w:rsid w:val="0020174E"/>
    <w:rsid w:val="002066E6"/>
    <w:rsid w:val="002068A9"/>
    <w:rsid w:val="002178F2"/>
    <w:rsid w:val="00221633"/>
    <w:rsid w:val="00222D49"/>
    <w:rsid w:val="00226B54"/>
    <w:rsid w:val="00227DA1"/>
    <w:rsid w:val="00241B2B"/>
    <w:rsid w:val="00242AEB"/>
    <w:rsid w:val="00242D4B"/>
    <w:rsid w:val="00244B4A"/>
    <w:rsid w:val="00246828"/>
    <w:rsid w:val="00250F9C"/>
    <w:rsid w:val="00257310"/>
    <w:rsid w:val="00263F01"/>
    <w:rsid w:val="00265EEF"/>
    <w:rsid w:val="00267E87"/>
    <w:rsid w:val="00277344"/>
    <w:rsid w:val="00277F30"/>
    <w:rsid w:val="00283CC0"/>
    <w:rsid w:val="00291425"/>
    <w:rsid w:val="0029191E"/>
    <w:rsid w:val="002922BC"/>
    <w:rsid w:val="002931D6"/>
    <w:rsid w:val="00295239"/>
    <w:rsid w:val="00296D74"/>
    <w:rsid w:val="002B062D"/>
    <w:rsid w:val="002B2B92"/>
    <w:rsid w:val="002B32A9"/>
    <w:rsid w:val="002C095A"/>
    <w:rsid w:val="002C1BED"/>
    <w:rsid w:val="002D53F1"/>
    <w:rsid w:val="002D6559"/>
    <w:rsid w:val="002E0982"/>
    <w:rsid w:val="002E2E17"/>
    <w:rsid w:val="002E3836"/>
    <w:rsid w:val="002E70AF"/>
    <w:rsid w:val="002F5319"/>
    <w:rsid w:val="002F7F7C"/>
    <w:rsid w:val="0030119E"/>
    <w:rsid w:val="00303318"/>
    <w:rsid w:val="003043A0"/>
    <w:rsid w:val="0030598D"/>
    <w:rsid w:val="00311606"/>
    <w:rsid w:val="00312089"/>
    <w:rsid w:val="00312CBC"/>
    <w:rsid w:val="00321E32"/>
    <w:rsid w:val="0032366C"/>
    <w:rsid w:val="003247F5"/>
    <w:rsid w:val="0032604F"/>
    <w:rsid w:val="00343BCF"/>
    <w:rsid w:val="00344FA2"/>
    <w:rsid w:val="00351B35"/>
    <w:rsid w:val="00361106"/>
    <w:rsid w:val="00364DA8"/>
    <w:rsid w:val="00374B26"/>
    <w:rsid w:val="003757E7"/>
    <w:rsid w:val="00380016"/>
    <w:rsid w:val="00380DB7"/>
    <w:rsid w:val="00385DB6"/>
    <w:rsid w:val="0039712A"/>
    <w:rsid w:val="0039752D"/>
    <w:rsid w:val="003A33C5"/>
    <w:rsid w:val="003D0DF4"/>
    <w:rsid w:val="003D139C"/>
    <w:rsid w:val="003D190A"/>
    <w:rsid w:val="003D1EE7"/>
    <w:rsid w:val="003D44F4"/>
    <w:rsid w:val="003E644B"/>
    <w:rsid w:val="003E68E9"/>
    <w:rsid w:val="003E7CFE"/>
    <w:rsid w:val="003F3B17"/>
    <w:rsid w:val="0040130D"/>
    <w:rsid w:val="0040291A"/>
    <w:rsid w:val="00404CAD"/>
    <w:rsid w:val="00404DF2"/>
    <w:rsid w:val="004052A1"/>
    <w:rsid w:val="00410D6B"/>
    <w:rsid w:val="004110E8"/>
    <w:rsid w:val="00417E39"/>
    <w:rsid w:val="004224BF"/>
    <w:rsid w:val="00423395"/>
    <w:rsid w:val="00431955"/>
    <w:rsid w:val="004328F6"/>
    <w:rsid w:val="004351B6"/>
    <w:rsid w:val="00435FA9"/>
    <w:rsid w:val="00450DCB"/>
    <w:rsid w:val="00452560"/>
    <w:rsid w:val="00457557"/>
    <w:rsid w:val="0046065C"/>
    <w:rsid w:val="004627D6"/>
    <w:rsid w:val="004671C6"/>
    <w:rsid w:val="00470D6E"/>
    <w:rsid w:val="0047411E"/>
    <w:rsid w:val="00474E38"/>
    <w:rsid w:val="004810BA"/>
    <w:rsid w:val="00483078"/>
    <w:rsid w:val="00484406"/>
    <w:rsid w:val="00486FEE"/>
    <w:rsid w:val="0049283D"/>
    <w:rsid w:val="00496CEF"/>
    <w:rsid w:val="004A58F8"/>
    <w:rsid w:val="004A5B33"/>
    <w:rsid w:val="004B38AB"/>
    <w:rsid w:val="004C0CEE"/>
    <w:rsid w:val="004C2DAC"/>
    <w:rsid w:val="004C5333"/>
    <w:rsid w:val="004D0DC9"/>
    <w:rsid w:val="004D1413"/>
    <w:rsid w:val="004D2042"/>
    <w:rsid w:val="004D2BD1"/>
    <w:rsid w:val="004F3AF5"/>
    <w:rsid w:val="005076DC"/>
    <w:rsid w:val="00516F19"/>
    <w:rsid w:val="005173BE"/>
    <w:rsid w:val="00530956"/>
    <w:rsid w:val="00531923"/>
    <w:rsid w:val="005423F3"/>
    <w:rsid w:val="00545646"/>
    <w:rsid w:val="00550369"/>
    <w:rsid w:val="00552F7D"/>
    <w:rsid w:val="0055460A"/>
    <w:rsid w:val="00560577"/>
    <w:rsid w:val="00563127"/>
    <w:rsid w:val="00563573"/>
    <w:rsid w:val="005641F0"/>
    <w:rsid w:val="00573854"/>
    <w:rsid w:val="005807A7"/>
    <w:rsid w:val="005907A9"/>
    <w:rsid w:val="0059455F"/>
    <w:rsid w:val="00594EA5"/>
    <w:rsid w:val="00595E2D"/>
    <w:rsid w:val="00597C03"/>
    <w:rsid w:val="005A5BC3"/>
    <w:rsid w:val="005B5420"/>
    <w:rsid w:val="005B6C53"/>
    <w:rsid w:val="005C2EA0"/>
    <w:rsid w:val="005C4785"/>
    <w:rsid w:val="005C4E28"/>
    <w:rsid w:val="005C6657"/>
    <w:rsid w:val="005D2B8C"/>
    <w:rsid w:val="005E542C"/>
    <w:rsid w:val="005E73FD"/>
    <w:rsid w:val="005F6F8C"/>
    <w:rsid w:val="0060392A"/>
    <w:rsid w:val="0061017C"/>
    <w:rsid w:val="00613F04"/>
    <w:rsid w:val="00626C84"/>
    <w:rsid w:val="00632674"/>
    <w:rsid w:val="0063551A"/>
    <w:rsid w:val="00641D86"/>
    <w:rsid w:val="00643BEA"/>
    <w:rsid w:val="00651408"/>
    <w:rsid w:val="00655616"/>
    <w:rsid w:val="00657EC7"/>
    <w:rsid w:val="00664DCA"/>
    <w:rsid w:val="00691A41"/>
    <w:rsid w:val="00695D23"/>
    <w:rsid w:val="006967D1"/>
    <w:rsid w:val="006A3B58"/>
    <w:rsid w:val="006A4F1E"/>
    <w:rsid w:val="006A5929"/>
    <w:rsid w:val="006B49FD"/>
    <w:rsid w:val="006B6C6C"/>
    <w:rsid w:val="006B768C"/>
    <w:rsid w:val="006C3CC3"/>
    <w:rsid w:val="006C7E13"/>
    <w:rsid w:val="006D2A57"/>
    <w:rsid w:val="006D459B"/>
    <w:rsid w:val="006D5D08"/>
    <w:rsid w:val="006D6B85"/>
    <w:rsid w:val="006D70E5"/>
    <w:rsid w:val="006D775A"/>
    <w:rsid w:val="006E212E"/>
    <w:rsid w:val="006F2EC7"/>
    <w:rsid w:val="00710D9A"/>
    <w:rsid w:val="00711615"/>
    <w:rsid w:val="007143C4"/>
    <w:rsid w:val="00731D67"/>
    <w:rsid w:val="00733003"/>
    <w:rsid w:val="00734BD3"/>
    <w:rsid w:val="007357C8"/>
    <w:rsid w:val="007357E9"/>
    <w:rsid w:val="00737FE3"/>
    <w:rsid w:val="00740190"/>
    <w:rsid w:val="0074041B"/>
    <w:rsid w:val="007470C8"/>
    <w:rsid w:val="0075125C"/>
    <w:rsid w:val="00752FC5"/>
    <w:rsid w:val="007554A5"/>
    <w:rsid w:val="007604BB"/>
    <w:rsid w:val="00777511"/>
    <w:rsid w:val="00780A2D"/>
    <w:rsid w:val="007878D2"/>
    <w:rsid w:val="00796D7C"/>
    <w:rsid w:val="007A4366"/>
    <w:rsid w:val="007C2633"/>
    <w:rsid w:val="007C62C4"/>
    <w:rsid w:val="007D62E7"/>
    <w:rsid w:val="007E3451"/>
    <w:rsid w:val="007E507A"/>
    <w:rsid w:val="007F7406"/>
    <w:rsid w:val="00807AB2"/>
    <w:rsid w:val="00807EAB"/>
    <w:rsid w:val="0081461D"/>
    <w:rsid w:val="00814687"/>
    <w:rsid w:val="008229CE"/>
    <w:rsid w:val="008265E5"/>
    <w:rsid w:val="00831195"/>
    <w:rsid w:val="00843123"/>
    <w:rsid w:val="008515A0"/>
    <w:rsid w:val="00857779"/>
    <w:rsid w:val="0085789E"/>
    <w:rsid w:val="0086443F"/>
    <w:rsid w:val="00864454"/>
    <w:rsid w:val="00870319"/>
    <w:rsid w:val="008769E6"/>
    <w:rsid w:val="008813A5"/>
    <w:rsid w:val="00881C33"/>
    <w:rsid w:val="00883C39"/>
    <w:rsid w:val="00886509"/>
    <w:rsid w:val="008938E9"/>
    <w:rsid w:val="00895DF2"/>
    <w:rsid w:val="008A1A13"/>
    <w:rsid w:val="008A46BC"/>
    <w:rsid w:val="008A7B2C"/>
    <w:rsid w:val="008A7F95"/>
    <w:rsid w:val="008B6369"/>
    <w:rsid w:val="008B63FB"/>
    <w:rsid w:val="008B6AC3"/>
    <w:rsid w:val="008B7DA0"/>
    <w:rsid w:val="008C3FEE"/>
    <w:rsid w:val="008C668D"/>
    <w:rsid w:val="008C68D7"/>
    <w:rsid w:val="008E7231"/>
    <w:rsid w:val="008F792F"/>
    <w:rsid w:val="00901AF5"/>
    <w:rsid w:val="00916681"/>
    <w:rsid w:val="0092158A"/>
    <w:rsid w:val="00921ED2"/>
    <w:rsid w:val="00925B80"/>
    <w:rsid w:val="00937527"/>
    <w:rsid w:val="00940C72"/>
    <w:rsid w:val="0094105D"/>
    <w:rsid w:val="00945D18"/>
    <w:rsid w:val="00955F9A"/>
    <w:rsid w:val="00957C3E"/>
    <w:rsid w:val="00961735"/>
    <w:rsid w:val="00961B47"/>
    <w:rsid w:val="00966B59"/>
    <w:rsid w:val="009673AB"/>
    <w:rsid w:val="009703BB"/>
    <w:rsid w:val="00980C3B"/>
    <w:rsid w:val="00981398"/>
    <w:rsid w:val="009849B5"/>
    <w:rsid w:val="00985F5F"/>
    <w:rsid w:val="00986A0E"/>
    <w:rsid w:val="00987BF0"/>
    <w:rsid w:val="0099478B"/>
    <w:rsid w:val="009A2158"/>
    <w:rsid w:val="009C1716"/>
    <w:rsid w:val="009C51A0"/>
    <w:rsid w:val="009F6262"/>
    <w:rsid w:val="009F74BF"/>
    <w:rsid w:val="00A000A0"/>
    <w:rsid w:val="00A01BC2"/>
    <w:rsid w:val="00A05846"/>
    <w:rsid w:val="00A058E5"/>
    <w:rsid w:val="00A07D11"/>
    <w:rsid w:val="00A10BEC"/>
    <w:rsid w:val="00A10C8C"/>
    <w:rsid w:val="00A110FF"/>
    <w:rsid w:val="00A2126E"/>
    <w:rsid w:val="00A219E3"/>
    <w:rsid w:val="00A374C8"/>
    <w:rsid w:val="00A457AC"/>
    <w:rsid w:val="00A54618"/>
    <w:rsid w:val="00A55788"/>
    <w:rsid w:val="00A56D7C"/>
    <w:rsid w:val="00A6756E"/>
    <w:rsid w:val="00A71B42"/>
    <w:rsid w:val="00A72451"/>
    <w:rsid w:val="00A77EC1"/>
    <w:rsid w:val="00A811CD"/>
    <w:rsid w:val="00A95BF4"/>
    <w:rsid w:val="00A95C51"/>
    <w:rsid w:val="00AA0A86"/>
    <w:rsid w:val="00AA57AC"/>
    <w:rsid w:val="00AA5DC2"/>
    <w:rsid w:val="00AB75CC"/>
    <w:rsid w:val="00AD2D0C"/>
    <w:rsid w:val="00AD3DAD"/>
    <w:rsid w:val="00AD67A1"/>
    <w:rsid w:val="00AE2D2D"/>
    <w:rsid w:val="00AF2A41"/>
    <w:rsid w:val="00B07E82"/>
    <w:rsid w:val="00B13636"/>
    <w:rsid w:val="00B16AC1"/>
    <w:rsid w:val="00B36A6F"/>
    <w:rsid w:val="00B40C1B"/>
    <w:rsid w:val="00B441F6"/>
    <w:rsid w:val="00B5318B"/>
    <w:rsid w:val="00B5430B"/>
    <w:rsid w:val="00B547A2"/>
    <w:rsid w:val="00B60E9A"/>
    <w:rsid w:val="00B65C28"/>
    <w:rsid w:val="00B74961"/>
    <w:rsid w:val="00B76E34"/>
    <w:rsid w:val="00B77BDC"/>
    <w:rsid w:val="00B8605F"/>
    <w:rsid w:val="00B87A1E"/>
    <w:rsid w:val="00B9014A"/>
    <w:rsid w:val="00B910F6"/>
    <w:rsid w:val="00B9381D"/>
    <w:rsid w:val="00BA5022"/>
    <w:rsid w:val="00BA7B1F"/>
    <w:rsid w:val="00BC222B"/>
    <w:rsid w:val="00BC7010"/>
    <w:rsid w:val="00BD2442"/>
    <w:rsid w:val="00BD26C5"/>
    <w:rsid w:val="00BD3582"/>
    <w:rsid w:val="00BD5139"/>
    <w:rsid w:val="00BE3D0E"/>
    <w:rsid w:val="00BF0484"/>
    <w:rsid w:val="00BF546C"/>
    <w:rsid w:val="00BF7BFE"/>
    <w:rsid w:val="00C14862"/>
    <w:rsid w:val="00C32C94"/>
    <w:rsid w:val="00C416A1"/>
    <w:rsid w:val="00C45FAE"/>
    <w:rsid w:val="00C51C21"/>
    <w:rsid w:val="00C5418E"/>
    <w:rsid w:val="00C55A41"/>
    <w:rsid w:val="00C55FB4"/>
    <w:rsid w:val="00C57ED1"/>
    <w:rsid w:val="00C634AA"/>
    <w:rsid w:val="00C6580A"/>
    <w:rsid w:val="00C67CFB"/>
    <w:rsid w:val="00C73427"/>
    <w:rsid w:val="00C82777"/>
    <w:rsid w:val="00C83BE6"/>
    <w:rsid w:val="00C92712"/>
    <w:rsid w:val="00CA3F90"/>
    <w:rsid w:val="00CB041A"/>
    <w:rsid w:val="00CC0263"/>
    <w:rsid w:val="00CC1933"/>
    <w:rsid w:val="00CC360A"/>
    <w:rsid w:val="00CC3C88"/>
    <w:rsid w:val="00CD31E2"/>
    <w:rsid w:val="00CD415C"/>
    <w:rsid w:val="00CD5F71"/>
    <w:rsid w:val="00CF2474"/>
    <w:rsid w:val="00CF4F8D"/>
    <w:rsid w:val="00CF5D37"/>
    <w:rsid w:val="00CF6226"/>
    <w:rsid w:val="00D065E9"/>
    <w:rsid w:val="00D06DFE"/>
    <w:rsid w:val="00D073B0"/>
    <w:rsid w:val="00D10328"/>
    <w:rsid w:val="00D1117B"/>
    <w:rsid w:val="00D111C8"/>
    <w:rsid w:val="00D1221C"/>
    <w:rsid w:val="00D12A4D"/>
    <w:rsid w:val="00D230F8"/>
    <w:rsid w:val="00D3274F"/>
    <w:rsid w:val="00D33D4D"/>
    <w:rsid w:val="00D533D8"/>
    <w:rsid w:val="00D54962"/>
    <w:rsid w:val="00D610F7"/>
    <w:rsid w:val="00D645E5"/>
    <w:rsid w:val="00D70765"/>
    <w:rsid w:val="00D7331D"/>
    <w:rsid w:val="00D80E58"/>
    <w:rsid w:val="00D838CD"/>
    <w:rsid w:val="00D94429"/>
    <w:rsid w:val="00D97A49"/>
    <w:rsid w:val="00DB0B56"/>
    <w:rsid w:val="00DB3979"/>
    <w:rsid w:val="00DC0748"/>
    <w:rsid w:val="00DD2756"/>
    <w:rsid w:val="00DD4170"/>
    <w:rsid w:val="00DD74B6"/>
    <w:rsid w:val="00DE0D7E"/>
    <w:rsid w:val="00DE1EF0"/>
    <w:rsid w:val="00DE5681"/>
    <w:rsid w:val="00DF3641"/>
    <w:rsid w:val="00DF45EE"/>
    <w:rsid w:val="00DF701B"/>
    <w:rsid w:val="00E02C53"/>
    <w:rsid w:val="00E15DED"/>
    <w:rsid w:val="00E1731F"/>
    <w:rsid w:val="00E31FED"/>
    <w:rsid w:val="00E346F6"/>
    <w:rsid w:val="00E41D9C"/>
    <w:rsid w:val="00E44974"/>
    <w:rsid w:val="00E50830"/>
    <w:rsid w:val="00E545C5"/>
    <w:rsid w:val="00E5596A"/>
    <w:rsid w:val="00E57E37"/>
    <w:rsid w:val="00E631BD"/>
    <w:rsid w:val="00E63C18"/>
    <w:rsid w:val="00E63F2C"/>
    <w:rsid w:val="00E65575"/>
    <w:rsid w:val="00E65A81"/>
    <w:rsid w:val="00E668F7"/>
    <w:rsid w:val="00E813AA"/>
    <w:rsid w:val="00E8292F"/>
    <w:rsid w:val="00E82BC2"/>
    <w:rsid w:val="00E847BF"/>
    <w:rsid w:val="00E92A52"/>
    <w:rsid w:val="00E93FA2"/>
    <w:rsid w:val="00EA07F5"/>
    <w:rsid w:val="00EB0933"/>
    <w:rsid w:val="00EB42A6"/>
    <w:rsid w:val="00EB4D35"/>
    <w:rsid w:val="00EC74CE"/>
    <w:rsid w:val="00ED197D"/>
    <w:rsid w:val="00ED2EF3"/>
    <w:rsid w:val="00ED455E"/>
    <w:rsid w:val="00ED6A60"/>
    <w:rsid w:val="00EE0595"/>
    <w:rsid w:val="00EE28FE"/>
    <w:rsid w:val="00EE2D7F"/>
    <w:rsid w:val="00EF18D8"/>
    <w:rsid w:val="00EF1CB6"/>
    <w:rsid w:val="00F039D3"/>
    <w:rsid w:val="00F10356"/>
    <w:rsid w:val="00F11BBB"/>
    <w:rsid w:val="00F153C8"/>
    <w:rsid w:val="00F31FF2"/>
    <w:rsid w:val="00F33971"/>
    <w:rsid w:val="00F34CE8"/>
    <w:rsid w:val="00F36F15"/>
    <w:rsid w:val="00F43686"/>
    <w:rsid w:val="00F51547"/>
    <w:rsid w:val="00F52D9B"/>
    <w:rsid w:val="00F65255"/>
    <w:rsid w:val="00F67D14"/>
    <w:rsid w:val="00F733CC"/>
    <w:rsid w:val="00F756FF"/>
    <w:rsid w:val="00F76162"/>
    <w:rsid w:val="00F82ED8"/>
    <w:rsid w:val="00F91E57"/>
    <w:rsid w:val="00F93E2A"/>
    <w:rsid w:val="00FA1D24"/>
    <w:rsid w:val="00FA4086"/>
    <w:rsid w:val="00FB5405"/>
    <w:rsid w:val="00FC0335"/>
    <w:rsid w:val="00FC26C1"/>
    <w:rsid w:val="00FC2CFA"/>
    <w:rsid w:val="00FC2D0D"/>
    <w:rsid w:val="00FD21B9"/>
    <w:rsid w:val="00FE2EFA"/>
    <w:rsid w:val="00FE4C92"/>
    <w:rsid w:val="00FE7E35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Perpetua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iPriority="6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6" w:unhideWhenUsed="1" w:qFormat="1"/>
    <w:lsdException w:name="Quote" w:uiPriority="29" w:qFormat="1"/>
    <w:lsdException w:name="Intense Quote" w:semiHidden="1" w:uiPriority="0" w:unhideWhenUsed="1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51"/>
    <w:pPr>
      <w:spacing w:after="160" w:line="276" w:lineRule="auto"/>
    </w:pPr>
    <w:rPr>
      <w:rFonts w:cs="Times New Roman"/>
      <w:color w:val="000000"/>
      <w:sz w:val="22"/>
      <w:lang w:eastAsia="ja-JP"/>
    </w:rPr>
  </w:style>
  <w:style w:type="paragraph" w:styleId="Rubrik1">
    <w:name w:val="heading 1"/>
    <w:basedOn w:val="Normal"/>
    <w:next w:val="Normal"/>
    <w:link w:val="Rubrik1Char"/>
    <w:uiPriority w:val="9"/>
    <w:qFormat/>
    <w:rsid w:val="00731D67"/>
    <w:pPr>
      <w:spacing w:before="300" w:after="40" w:line="240" w:lineRule="auto"/>
      <w:outlineLvl w:val="0"/>
    </w:pPr>
    <w:rPr>
      <w:rFonts w:ascii="Franklin Gothic Book" w:hAnsi="Franklin Gothic Book"/>
      <w:b/>
      <w:color w:val="4A14F5"/>
      <w:spacing w:val="20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731D67"/>
    <w:pPr>
      <w:spacing w:before="240" w:after="40" w:line="240" w:lineRule="auto"/>
      <w:outlineLvl w:val="1"/>
    </w:pPr>
    <w:rPr>
      <w:rFonts w:ascii="Franklin Gothic Book" w:hAnsi="Franklin Gothic Book"/>
      <w:b/>
      <w:color w:val="4A14F5"/>
      <w:spacing w:val="20"/>
      <w:sz w:val="2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731D67"/>
    <w:pPr>
      <w:spacing w:before="200" w:after="40" w:line="240" w:lineRule="auto"/>
      <w:outlineLvl w:val="2"/>
    </w:pPr>
    <w:rPr>
      <w:rFonts w:ascii="Franklin Gothic Book" w:hAnsi="Franklin Gothic Book"/>
      <w:b/>
      <w:color w:val="4A14F5"/>
      <w:spacing w:val="20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7E3451"/>
    <w:pPr>
      <w:spacing w:before="240" w:after="0"/>
      <w:outlineLvl w:val="3"/>
    </w:pPr>
    <w:rPr>
      <w:rFonts w:ascii="Franklin Gothic Book" w:hAnsi="Franklin Gothic Book"/>
      <w:b/>
      <w:color w:val="6D6262"/>
      <w:spacing w:val="20"/>
      <w:sz w:val="24"/>
      <w:szCs w:val="22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7E3451"/>
    <w:pPr>
      <w:spacing w:before="200" w:after="0"/>
      <w:outlineLvl w:val="4"/>
    </w:pPr>
    <w:rPr>
      <w:rFonts w:ascii="Franklin Gothic Book" w:hAnsi="Franklin Gothic Book"/>
      <w:b/>
      <w:i/>
      <w:color w:val="6D6262"/>
      <w:spacing w:val="20"/>
      <w:szCs w:val="26"/>
    </w:rPr>
  </w:style>
  <w:style w:type="paragraph" w:styleId="Rubrik6">
    <w:name w:val="heading 6"/>
    <w:basedOn w:val="Normal"/>
    <w:next w:val="Normal"/>
    <w:link w:val="Rubrik6Char"/>
    <w:uiPriority w:val="9"/>
    <w:unhideWhenUsed/>
    <w:qFormat/>
    <w:rsid w:val="007E3451"/>
    <w:pPr>
      <w:spacing w:before="200" w:after="0"/>
      <w:outlineLvl w:val="5"/>
    </w:pPr>
    <w:rPr>
      <w:rFonts w:ascii="Franklin Gothic Book" w:hAnsi="Franklin Gothic Book"/>
      <w:color w:val="484141"/>
      <w:spacing w:val="10"/>
      <w:sz w:val="24"/>
    </w:rPr>
  </w:style>
  <w:style w:type="paragraph" w:styleId="Rubrik7">
    <w:name w:val="heading 7"/>
    <w:basedOn w:val="Normal"/>
    <w:next w:val="Normal"/>
    <w:link w:val="Rubrik7Char"/>
    <w:uiPriority w:val="9"/>
    <w:unhideWhenUsed/>
    <w:qFormat/>
    <w:rsid w:val="007E3451"/>
    <w:pPr>
      <w:spacing w:before="200" w:after="0"/>
      <w:outlineLvl w:val="6"/>
    </w:pPr>
    <w:rPr>
      <w:rFonts w:ascii="Franklin Gothic Book" w:hAnsi="Franklin Gothic Book"/>
      <w:i/>
      <w:color w:val="484141"/>
      <w:spacing w:val="10"/>
      <w:sz w:val="24"/>
    </w:rPr>
  </w:style>
  <w:style w:type="paragraph" w:styleId="Rubrik8">
    <w:name w:val="heading 8"/>
    <w:basedOn w:val="Normal"/>
    <w:next w:val="Normal"/>
    <w:link w:val="Rubrik8Char"/>
    <w:uiPriority w:val="9"/>
    <w:unhideWhenUsed/>
    <w:qFormat/>
    <w:rsid w:val="00731D67"/>
    <w:pPr>
      <w:spacing w:before="200" w:after="0"/>
      <w:outlineLvl w:val="7"/>
    </w:pPr>
    <w:rPr>
      <w:rFonts w:ascii="Franklin Gothic Book" w:hAnsi="Franklin Gothic Book"/>
      <w:color w:val="4A14F5"/>
      <w:spacing w:val="10"/>
    </w:rPr>
  </w:style>
  <w:style w:type="paragraph" w:styleId="Rubrik9">
    <w:name w:val="heading 9"/>
    <w:basedOn w:val="Normal"/>
    <w:next w:val="Normal"/>
    <w:link w:val="Rubrik9Char"/>
    <w:uiPriority w:val="9"/>
    <w:unhideWhenUsed/>
    <w:qFormat/>
    <w:rsid w:val="00731D67"/>
    <w:pPr>
      <w:spacing w:before="200" w:after="0"/>
      <w:outlineLvl w:val="8"/>
    </w:pPr>
    <w:rPr>
      <w:rFonts w:ascii="Franklin Gothic Book" w:hAnsi="Franklin Gothic Book"/>
      <w:i/>
      <w:color w:val="4A14F5"/>
      <w:spacing w:val="1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731D67"/>
    <w:rPr>
      <w:rFonts w:ascii="Franklin Gothic Book" w:hAnsi="Franklin Gothic Book" w:cs="Times New Roman"/>
      <w:b/>
      <w:color w:val="4A14F5"/>
      <w:spacing w:val="20"/>
      <w:sz w:val="28"/>
      <w:szCs w:val="32"/>
      <w:lang w:eastAsia="ja-JP"/>
    </w:rPr>
  </w:style>
  <w:style w:type="character" w:customStyle="1" w:styleId="Rubrik2Char">
    <w:name w:val="Rubrik 2 Char"/>
    <w:link w:val="Rubrik2"/>
    <w:uiPriority w:val="9"/>
    <w:rsid w:val="00731D67"/>
    <w:rPr>
      <w:rFonts w:ascii="Franklin Gothic Book" w:hAnsi="Franklin Gothic Book" w:cs="Times New Roman"/>
      <w:b/>
      <w:color w:val="4A14F5"/>
      <w:spacing w:val="20"/>
      <w:sz w:val="24"/>
      <w:szCs w:val="28"/>
      <w:lang w:eastAsia="ja-JP"/>
    </w:rPr>
  </w:style>
  <w:style w:type="character" w:customStyle="1" w:styleId="Rubrik3Char">
    <w:name w:val="Rubrik 3 Char"/>
    <w:link w:val="Rubrik3"/>
    <w:uiPriority w:val="9"/>
    <w:rsid w:val="00731D67"/>
    <w:rPr>
      <w:rFonts w:ascii="Franklin Gothic Book" w:hAnsi="Franklin Gothic Book" w:cs="Times New Roman"/>
      <w:b/>
      <w:color w:val="4A14F5"/>
      <w:spacing w:val="20"/>
      <w:sz w:val="24"/>
      <w:szCs w:val="24"/>
      <w:lang w:eastAsia="ja-JP"/>
    </w:rPr>
  </w:style>
  <w:style w:type="character" w:customStyle="1" w:styleId="Rubrik4Char">
    <w:name w:val="Rubrik 4 Char"/>
    <w:link w:val="Rubrik4"/>
    <w:uiPriority w:val="9"/>
    <w:rsid w:val="00303318"/>
    <w:rPr>
      <w:rFonts w:ascii="Franklin Gothic Book" w:hAnsi="Franklin Gothic Book" w:cs="Times New Roman"/>
      <w:b/>
      <w:color w:val="6D6262"/>
      <w:spacing w:val="20"/>
      <w:sz w:val="24"/>
    </w:rPr>
  </w:style>
  <w:style w:type="character" w:customStyle="1" w:styleId="Rubrik5Char">
    <w:name w:val="Rubrik 5 Char"/>
    <w:link w:val="Rubrik5"/>
    <w:uiPriority w:val="9"/>
    <w:rsid w:val="00303318"/>
    <w:rPr>
      <w:rFonts w:ascii="Franklin Gothic Book" w:hAnsi="Franklin Gothic Book" w:cs="Times New Roman"/>
      <w:b/>
      <w:i/>
      <w:color w:val="6D6262"/>
      <w:spacing w:val="20"/>
      <w:szCs w:val="26"/>
    </w:rPr>
  </w:style>
  <w:style w:type="character" w:customStyle="1" w:styleId="Rubrik6Char">
    <w:name w:val="Rubrik 6 Char"/>
    <w:link w:val="Rubrik6"/>
    <w:uiPriority w:val="9"/>
    <w:rsid w:val="00303318"/>
    <w:rPr>
      <w:rFonts w:ascii="Franklin Gothic Book" w:hAnsi="Franklin Gothic Book" w:cs="Times New Roman"/>
      <w:color w:val="484141"/>
      <w:spacing w:val="10"/>
      <w:sz w:val="24"/>
      <w:szCs w:val="20"/>
    </w:rPr>
  </w:style>
  <w:style w:type="character" w:customStyle="1" w:styleId="Rubrik7Char">
    <w:name w:val="Rubrik 7 Char"/>
    <w:link w:val="Rubrik7"/>
    <w:uiPriority w:val="9"/>
    <w:rsid w:val="00303318"/>
    <w:rPr>
      <w:rFonts w:ascii="Franklin Gothic Book" w:hAnsi="Franklin Gothic Book" w:cs="Times New Roman"/>
      <w:i/>
      <w:color w:val="484141"/>
      <w:spacing w:val="10"/>
      <w:sz w:val="24"/>
      <w:szCs w:val="20"/>
    </w:rPr>
  </w:style>
  <w:style w:type="character" w:customStyle="1" w:styleId="Rubrik8Char">
    <w:name w:val="Rubrik 8 Char"/>
    <w:link w:val="Rubrik8"/>
    <w:uiPriority w:val="9"/>
    <w:rsid w:val="00731D67"/>
    <w:rPr>
      <w:rFonts w:ascii="Franklin Gothic Book" w:hAnsi="Franklin Gothic Book" w:cs="Times New Roman"/>
      <w:color w:val="4A14F5"/>
      <w:spacing w:val="10"/>
      <w:sz w:val="22"/>
      <w:lang w:eastAsia="ja-JP"/>
    </w:rPr>
  </w:style>
  <w:style w:type="character" w:customStyle="1" w:styleId="Rubrik9Char">
    <w:name w:val="Rubrik 9 Char"/>
    <w:link w:val="Rubrik9"/>
    <w:uiPriority w:val="9"/>
    <w:rsid w:val="00731D67"/>
    <w:rPr>
      <w:rFonts w:ascii="Franklin Gothic Book" w:hAnsi="Franklin Gothic Book" w:cs="Times New Roman"/>
      <w:i/>
      <w:color w:val="4A14F5"/>
      <w:spacing w:val="10"/>
      <w:sz w:val="22"/>
      <w:lang w:eastAsia="ja-JP"/>
    </w:rPr>
  </w:style>
  <w:style w:type="character" w:styleId="Stark">
    <w:name w:val="Strong"/>
    <w:uiPriority w:val="22"/>
    <w:qFormat/>
    <w:rsid w:val="00731D67"/>
    <w:rPr>
      <w:rFonts w:ascii="Perpetua" w:hAnsi="Perpetua"/>
      <w:b/>
      <w:color w:val="00006E"/>
    </w:rPr>
  </w:style>
  <w:style w:type="character" w:styleId="Betoning">
    <w:name w:val="Emphasis"/>
    <w:uiPriority w:val="20"/>
    <w:qFormat/>
    <w:rsid w:val="007E3451"/>
    <w:rPr>
      <w:b/>
      <w:i/>
      <w:color w:val="404040"/>
      <w:spacing w:val="2"/>
      <w:w w:val="100"/>
    </w:rPr>
  </w:style>
  <w:style w:type="paragraph" w:customStyle="1" w:styleId="a">
    <w:link w:val="IntenseReferenceChar"/>
    <w:uiPriority w:val="32"/>
    <w:qFormat/>
    <w:rsid w:val="00C55A41"/>
    <w:pPr>
      <w:spacing w:after="200" w:line="276" w:lineRule="auto"/>
    </w:pPr>
    <w:rPr>
      <w:b/>
      <w:color w:val="9D3511"/>
      <w:sz w:val="22"/>
      <w:szCs w:val="22"/>
      <w:u w:val="single"/>
      <w:lang w:eastAsia="ja-JP"/>
    </w:rPr>
  </w:style>
  <w:style w:type="character" w:customStyle="1" w:styleId="IntenseReferenceChar">
    <w:name w:val="Intense Reference Char"/>
    <w:link w:val="a"/>
    <w:uiPriority w:val="32"/>
    <w:rsid w:val="001A51B1"/>
    <w:rPr>
      <w:b/>
      <w:color w:val="9D3511"/>
      <w:sz w:val="22"/>
      <w:szCs w:val="22"/>
      <w:u w:val="single"/>
      <w:lang w:val="sv-SE" w:eastAsia="ja-JP" w:bidi="ar-SA"/>
    </w:rPr>
  </w:style>
  <w:style w:type="paragraph" w:customStyle="1" w:styleId="a0">
    <w:link w:val="SubtleReferenceChar"/>
    <w:uiPriority w:val="31"/>
    <w:qFormat/>
    <w:rsid w:val="00C55A41"/>
    <w:pPr>
      <w:spacing w:after="200" w:line="276" w:lineRule="auto"/>
    </w:pPr>
    <w:rPr>
      <w:color w:val="737373"/>
      <w:sz w:val="22"/>
      <w:szCs w:val="22"/>
      <w:u w:val="single"/>
      <w:lang w:eastAsia="ja-JP"/>
    </w:rPr>
  </w:style>
  <w:style w:type="character" w:customStyle="1" w:styleId="SubtleReferenceChar">
    <w:name w:val="Subtle Reference Char"/>
    <w:link w:val="a0"/>
    <w:uiPriority w:val="31"/>
    <w:rsid w:val="00321E32"/>
    <w:rPr>
      <w:color w:val="737373"/>
      <w:sz w:val="22"/>
      <w:szCs w:val="22"/>
      <w:u w:val="single"/>
      <w:lang w:val="sv-SE" w:eastAsia="ja-JP" w:bidi="ar-SA"/>
    </w:rPr>
  </w:style>
  <w:style w:type="paragraph" w:customStyle="1" w:styleId="a1">
    <w:link w:val="BookTitleChar"/>
    <w:uiPriority w:val="33"/>
    <w:qFormat/>
    <w:rsid w:val="00C55A41"/>
    <w:pPr>
      <w:spacing w:after="200" w:line="276" w:lineRule="auto"/>
    </w:pPr>
    <w:rPr>
      <w:rFonts w:ascii="Franklin Gothic Book" w:hAnsi="Franklin Gothic Book"/>
      <w:b/>
      <w:i/>
      <w:color w:val="A28E6A"/>
      <w:sz w:val="22"/>
      <w:szCs w:val="22"/>
      <w:lang w:eastAsia="ja-JP"/>
    </w:rPr>
  </w:style>
  <w:style w:type="character" w:customStyle="1" w:styleId="BookTitleChar">
    <w:name w:val="Book Title Char"/>
    <w:link w:val="a1"/>
    <w:uiPriority w:val="33"/>
    <w:rsid w:val="00C6580A"/>
    <w:rPr>
      <w:rFonts w:ascii="Franklin Gothic Book" w:hAnsi="Franklin Gothic Book"/>
      <w:b/>
      <w:i/>
      <w:color w:val="A28E6A"/>
      <w:sz w:val="22"/>
      <w:szCs w:val="22"/>
      <w:lang w:val="sv-SE" w:eastAsia="ja-JP" w:bidi="ar-SA"/>
    </w:rPr>
  </w:style>
  <w:style w:type="paragraph" w:customStyle="1" w:styleId="a2">
    <w:link w:val="IntenseEmphasisChar"/>
    <w:uiPriority w:val="21"/>
    <w:qFormat/>
    <w:rsid w:val="00C55A41"/>
    <w:pPr>
      <w:spacing w:after="200" w:line="276" w:lineRule="auto"/>
    </w:pPr>
    <w:rPr>
      <w:b/>
      <w:i/>
      <w:color w:val="6D6262"/>
      <w:sz w:val="22"/>
      <w:szCs w:val="22"/>
      <w:lang w:eastAsia="ja-JP"/>
    </w:rPr>
  </w:style>
  <w:style w:type="character" w:customStyle="1" w:styleId="IntenseEmphasisChar">
    <w:name w:val="Intense Emphasis Char"/>
    <w:link w:val="a2"/>
    <w:uiPriority w:val="21"/>
    <w:rsid w:val="008265E5"/>
    <w:rPr>
      <w:b/>
      <w:i/>
      <w:color w:val="6D6262"/>
      <w:sz w:val="22"/>
      <w:szCs w:val="22"/>
      <w:lang w:val="sv-SE" w:eastAsia="ja-JP" w:bidi="ar-SA"/>
    </w:rPr>
  </w:style>
  <w:style w:type="paragraph" w:customStyle="1" w:styleId="a3">
    <w:link w:val="SubtleEmphasisChar"/>
    <w:uiPriority w:val="19"/>
    <w:qFormat/>
    <w:rsid w:val="00C55A41"/>
    <w:pPr>
      <w:spacing w:after="200" w:line="276" w:lineRule="auto"/>
    </w:pPr>
    <w:rPr>
      <w:i/>
      <w:color w:val="737373"/>
      <w:sz w:val="22"/>
      <w:szCs w:val="22"/>
      <w:lang w:eastAsia="ja-JP"/>
    </w:rPr>
  </w:style>
  <w:style w:type="character" w:customStyle="1" w:styleId="SubtleEmphasisChar">
    <w:name w:val="Subtle Emphasis Char"/>
    <w:link w:val="a3"/>
    <w:uiPriority w:val="19"/>
    <w:rsid w:val="000513DC"/>
    <w:rPr>
      <w:i/>
      <w:color w:val="737373"/>
      <w:sz w:val="22"/>
      <w:szCs w:val="22"/>
      <w:lang w:val="sv-SE" w:eastAsia="ja-JP" w:bidi="ar-SA"/>
    </w:rPr>
  </w:style>
  <w:style w:type="paragraph" w:styleId="Citat">
    <w:name w:val="Quote"/>
    <w:basedOn w:val="Normal"/>
    <w:link w:val="CitatChar"/>
    <w:uiPriority w:val="29"/>
    <w:qFormat/>
    <w:rsid w:val="007E3451"/>
    <w:rPr>
      <w:i/>
      <w:color w:val="7F7F7F"/>
      <w:sz w:val="24"/>
    </w:rPr>
  </w:style>
  <w:style w:type="character" w:customStyle="1" w:styleId="CitatChar">
    <w:name w:val="Citat Char"/>
    <w:link w:val="Citat"/>
    <w:uiPriority w:val="29"/>
    <w:rsid w:val="001773D0"/>
    <w:rPr>
      <w:rFonts w:cs="Times New Roman"/>
      <w:i/>
      <w:color w:val="7F7F7F"/>
      <w:sz w:val="24"/>
      <w:szCs w:val="20"/>
    </w:rPr>
  </w:style>
  <w:style w:type="paragraph" w:styleId="Starktcitat">
    <w:name w:val="Intense Quote"/>
    <w:basedOn w:val="Normal"/>
    <w:qFormat/>
    <w:rsid w:val="00731D67"/>
    <w:pPr>
      <w:shd w:val="clear" w:color="auto" w:fill="4A14F5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table" w:styleId="Tabellrutnt">
    <w:name w:val="Table Grid"/>
    <w:basedOn w:val="Normaltabell"/>
    <w:uiPriority w:val="1"/>
    <w:rsid w:val="007E3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7E3451"/>
    <w:pPr>
      <w:tabs>
        <w:tab w:val="center" w:pos="4320"/>
        <w:tab w:val="right" w:pos="8640"/>
      </w:tabs>
    </w:pPr>
  </w:style>
  <w:style w:type="character" w:customStyle="1" w:styleId="SidhuvudChar">
    <w:name w:val="Sidhuvud Char"/>
    <w:link w:val="Sidhuvud"/>
    <w:uiPriority w:val="99"/>
    <w:rsid w:val="00A10C8C"/>
    <w:rPr>
      <w:rFonts w:cs="Times New Roman"/>
      <w:color w:val="000000"/>
      <w:szCs w:val="20"/>
    </w:rPr>
  </w:style>
  <w:style w:type="paragraph" w:styleId="Sidfot">
    <w:name w:val="footer"/>
    <w:basedOn w:val="Normal"/>
    <w:link w:val="SidfotChar"/>
    <w:uiPriority w:val="99"/>
    <w:unhideWhenUsed/>
    <w:rsid w:val="007E3451"/>
    <w:pPr>
      <w:tabs>
        <w:tab w:val="center" w:pos="4320"/>
        <w:tab w:val="right" w:pos="8640"/>
      </w:tabs>
    </w:pPr>
  </w:style>
  <w:style w:type="character" w:customStyle="1" w:styleId="SidfotChar">
    <w:name w:val="Sidfot Char"/>
    <w:link w:val="Sidfot"/>
    <w:uiPriority w:val="99"/>
    <w:rsid w:val="00A10C8C"/>
    <w:rPr>
      <w:rFonts w:cs="Times New Roman"/>
      <w:color w:val="00000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345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30598D"/>
    <w:rPr>
      <w:rFonts w:ascii="Tahoma" w:hAnsi="Tahoma" w:cs="Tahoma"/>
      <w:color w:val="000000"/>
      <w:sz w:val="16"/>
      <w:szCs w:val="16"/>
    </w:rPr>
  </w:style>
  <w:style w:type="paragraph" w:styleId="Beskrivning">
    <w:name w:val="caption"/>
    <w:basedOn w:val="Normal"/>
    <w:next w:val="Normal"/>
    <w:uiPriority w:val="35"/>
    <w:unhideWhenUsed/>
    <w:qFormat/>
    <w:rsid w:val="00731D67"/>
    <w:pPr>
      <w:spacing w:after="0" w:line="240" w:lineRule="auto"/>
    </w:pPr>
    <w:rPr>
      <w:bCs/>
      <w:smallCaps/>
      <w:color w:val="00006E"/>
      <w:spacing w:val="10"/>
      <w:sz w:val="18"/>
      <w:szCs w:val="18"/>
    </w:rPr>
  </w:style>
  <w:style w:type="paragraph" w:styleId="Ingetavstnd">
    <w:name w:val="No Spacing"/>
    <w:basedOn w:val="Normal"/>
    <w:uiPriority w:val="1"/>
    <w:qFormat/>
    <w:rsid w:val="007E3451"/>
    <w:pPr>
      <w:spacing w:after="0" w:line="240" w:lineRule="auto"/>
    </w:pPr>
  </w:style>
  <w:style w:type="paragraph" w:styleId="Indragetstycke">
    <w:name w:val="Block Text"/>
    <w:aliases w:val="Block Quote"/>
    <w:uiPriority w:val="40"/>
    <w:rsid w:val="007E3451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 w:cs="Times New Roman"/>
      <w:color w:val="7F7F7F"/>
      <w:sz w:val="28"/>
      <w:szCs w:val="28"/>
      <w:lang w:eastAsia="ko-KR" w:bidi="hi-IN"/>
    </w:rPr>
  </w:style>
  <w:style w:type="paragraph" w:styleId="Punktlista">
    <w:name w:val="List Bullet"/>
    <w:basedOn w:val="Normal"/>
    <w:uiPriority w:val="36"/>
    <w:unhideWhenUsed/>
    <w:qFormat/>
    <w:rsid w:val="007E3451"/>
    <w:pPr>
      <w:numPr>
        <w:numId w:val="16"/>
      </w:numPr>
      <w:spacing w:after="0"/>
      <w:contextualSpacing/>
    </w:pPr>
  </w:style>
  <w:style w:type="paragraph" w:styleId="Punktlista2">
    <w:name w:val="List Bullet 2"/>
    <w:basedOn w:val="Normal"/>
    <w:uiPriority w:val="36"/>
    <w:unhideWhenUsed/>
    <w:qFormat/>
    <w:rsid w:val="007E3451"/>
    <w:pPr>
      <w:numPr>
        <w:numId w:val="17"/>
      </w:numPr>
      <w:spacing w:after="0"/>
    </w:pPr>
  </w:style>
  <w:style w:type="paragraph" w:styleId="Punktlista3">
    <w:name w:val="List Bullet 3"/>
    <w:basedOn w:val="Normal"/>
    <w:uiPriority w:val="36"/>
    <w:unhideWhenUsed/>
    <w:qFormat/>
    <w:rsid w:val="00731D67"/>
    <w:pPr>
      <w:numPr>
        <w:numId w:val="18"/>
      </w:numPr>
      <w:spacing w:after="0"/>
    </w:pPr>
  </w:style>
  <w:style w:type="paragraph" w:styleId="Punktlista4">
    <w:name w:val="List Bullet 4"/>
    <w:basedOn w:val="Normal"/>
    <w:uiPriority w:val="36"/>
    <w:unhideWhenUsed/>
    <w:qFormat/>
    <w:rsid w:val="007E3451"/>
    <w:pPr>
      <w:numPr>
        <w:numId w:val="19"/>
      </w:numPr>
      <w:spacing w:after="0"/>
    </w:pPr>
  </w:style>
  <w:style w:type="paragraph" w:styleId="Punktlista5">
    <w:name w:val="List Bullet 5"/>
    <w:basedOn w:val="Normal"/>
    <w:uiPriority w:val="36"/>
    <w:unhideWhenUsed/>
    <w:qFormat/>
    <w:rsid w:val="007E3451"/>
    <w:pPr>
      <w:numPr>
        <w:numId w:val="20"/>
      </w:numPr>
      <w:spacing w:after="0"/>
    </w:pPr>
  </w:style>
  <w:style w:type="paragraph" w:styleId="Innehll1">
    <w:name w:val="toc 1"/>
    <w:basedOn w:val="Normal"/>
    <w:next w:val="Normal"/>
    <w:autoRedefine/>
    <w:uiPriority w:val="99"/>
    <w:unhideWhenUsed/>
    <w:qFormat/>
    <w:rsid w:val="00731D67"/>
    <w:pPr>
      <w:tabs>
        <w:tab w:val="right" w:leader="dot" w:pos="8630"/>
      </w:tabs>
      <w:spacing w:after="40" w:line="240" w:lineRule="auto"/>
    </w:pPr>
    <w:rPr>
      <w:smallCaps/>
      <w:noProof/>
      <w:color w:val="00006E"/>
    </w:rPr>
  </w:style>
  <w:style w:type="paragraph" w:styleId="Innehll2">
    <w:name w:val="toc 2"/>
    <w:basedOn w:val="Normal"/>
    <w:next w:val="Normal"/>
    <w:autoRedefine/>
    <w:uiPriority w:val="99"/>
    <w:unhideWhenUsed/>
    <w:qFormat/>
    <w:rsid w:val="007E3451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ehll3">
    <w:name w:val="toc 3"/>
    <w:basedOn w:val="Normal"/>
    <w:next w:val="Normal"/>
    <w:autoRedefine/>
    <w:uiPriority w:val="99"/>
    <w:unhideWhenUsed/>
    <w:qFormat/>
    <w:rsid w:val="007E3451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ehll4">
    <w:name w:val="toc 4"/>
    <w:basedOn w:val="Normal"/>
    <w:next w:val="Normal"/>
    <w:autoRedefine/>
    <w:uiPriority w:val="99"/>
    <w:unhideWhenUsed/>
    <w:qFormat/>
    <w:rsid w:val="007E3451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uiPriority w:val="99"/>
    <w:unhideWhenUsed/>
    <w:qFormat/>
    <w:rsid w:val="007E3451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uiPriority w:val="99"/>
    <w:unhideWhenUsed/>
    <w:qFormat/>
    <w:rsid w:val="007E3451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uiPriority w:val="99"/>
    <w:unhideWhenUsed/>
    <w:qFormat/>
    <w:rsid w:val="007E3451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uiPriority w:val="99"/>
    <w:unhideWhenUsed/>
    <w:qFormat/>
    <w:rsid w:val="007E3451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uiPriority w:val="99"/>
    <w:unhideWhenUsed/>
    <w:qFormat/>
    <w:rsid w:val="007E3451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nk">
    <w:name w:val="Hyperlink"/>
    <w:uiPriority w:val="99"/>
    <w:semiHidden/>
    <w:unhideWhenUsed/>
    <w:rsid w:val="00E92A52"/>
    <w:rPr>
      <w:color w:val="CC9900"/>
      <w:u w:val="single"/>
    </w:rPr>
  </w:style>
  <w:style w:type="character" w:styleId="Bokenstitel">
    <w:name w:val="Book Title"/>
    <w:uiPriority w:val="33"/>
    <w:qFormat/>
    <w:rsid w:val="00731D67"/>
    <w:rPr>
      <w:rFonts w:ascii="Franklin Gothic Book" w:hAnsi="Franklin Gothic Book" w:cs="Times New Roman"/>
      <w:i/>
      <w:color w:val="00006E"/>
      <w:sz w:val="20"/>
      <w:szCs w:val="20"/>
    </w:rPr>
  </w:style>
  <w:style w:type="character" w:styleId="Starkbetoning">
    <w:name w:val="Intense Emphasis"/>
    <w:uiPriority w:val="21"/>
    <w:qFormat/>
    <w:rsid w:val="00731D67"/>
    <w:rPr>
      <w:rFonts w:ascii="Perpetua" w:hAnsi="Perpetua" w:cs="Times New Roman"/>
      <w:b/>
      <w:i/>
      <w:smallCaps/>
      <w:color w:val="00006E"/>
      <w:spacing w:val="2"/>
      <w:w w:val="100"/>
      <w:sz w:val="20"/>
      <w:szCs w:val="20"/>
    </w:rPr>
  </w:style>
  <w:style w:type="character" w:styleId="Starkreferens">
    <w:name w:val="Intense Reference"/>
    <w:uiPriority w:val="32"/>
    <w:qFormat/>
    <w:rsid w:val="00731D67"/>
    <w:rPr>
      <w:rFonts w:cs="Times New Roman"/>
      <w:b/>
      <w:color w:val="00006E"/>
      <w:sz w:val="22"/>
      <w:szCs w:val="20"/>
      <w:u w:val="single"/>
    </w:rPr>
  </w:style>
  <w:style w:type="character" w:styleId="Diskretbetoning">
    <w:name w:val="Subtle Emphasis"/>
    <w:uiPriority w:val="19"/>
    <w:qFormat/>
    <w:rsid w:val="007E3451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styleId="Diskretreferens">
    <w:name w:val="Subtle Reference"/>
    <w:uiPriority w:val="31"/>
    <w:qFormat/>
    <w:rsid w:val="007E3451"/>
    <w:rPr>
      <w:rFonts w:cs="Times New Roman"/>
      <w:color w:val="737373"/>
      <w:sz w:val="22"/>
      <w:szCs w:val="20"/>
      <w:u w:val="single"/>
    </w:rPr>
  </w:style>
  <w:style w:type="paragraph" w:styleId="Avslutandetext">
    <w:name w:val="Closing"/>
    <w:basedOn w:val="Normal"/>
    <w:link w:val="AvslutandetextChar"/>
    <w:uiPriority w:val="5"/>
    <w:unhideWhenUsed/>
    <w:rsid w:val="00DF701B"/>
  </w:style>
  <w:style w:type="character" w:customStyle="1" w:styleId="AvslutandetextChar">
    <w:name w:val="Avslutande text Char"/>
    <w:link w:val="Avslutandetext"/>
    <w:uiPriority w:val="5"/>
    <w:rsid w:val="00DF701B"/>
    <w:rPr>
      <w:rFonts w:cs="Times New Roman"/>
      <w:color w:val="000000"/>
      <w:szCs w:val="20"/>
    </w:rPr>
  </w:style>
  <w:style w:type="paragraph" w:customStyle="1" w:styleId="RecipientsAddress">
    <w:name w:val="Recipient's Address"/>
    <w:basedOn w:val="Ingetavstnd"/>
    <w:uiPriority w:val="3"/>
    <w:rsid w:val="00DF701B"/>
  </w:style>
  <w:style w:type="paragraph" w:styleId="Inledning">
    <w:name w:val="Salutation"/>
    <w:basedOn w:val="Ingetavstnd"/>
    <w:next w:val="Normal"/>
    <w:link w:val="InledningChar"/>
    <w:uiPriority w:val="4"/>
    <w:unhideWhenUsed/>
    <w:rsid w:val="00DF701B"/>
    <w:rPr>
      <w:b/>
    </w:rPr>
  </w:style>
  <w:style w:type="character" w:customStyle="1" w:styleId="InledningChar">
    <w:name w:val="Inledning Char"/>
    <w:link w:val="Inledning"/>
    <w:uiPriority w:val="4"/>
    <w:rsid w:val="00DF701B"/>
    <w:rPr>
      <w:rFonts w:cs="Times New Roman"/>
      <w:b/>
      <w:color w:val="000000"/>
      <w:szCs w:val="20"/>
    </w:rPr>
  </w:style>
  <w:style w:type="paragraph" w:customStyle="1" w:styleId="SendersAddress">
    <w:name w:val="Sender's Address"/>
    <w:basedOn w:val="Ingetavstnd"/>
    <w:uiPriority w:val="2"/>
    <w:qFormat/>
    <w:rsid w:val="00DF701B"/>
  </w:style>
  <w:style w:type="paragraph" w:styleId="Underrubrik">
    <w:name w:val="Subtitle"/>
    <w:basedOn w:val="Normal"/>
    <w:link w:val="UnderrubrikChar"/>
    <w:uiPriority w:val="11"/>
    <w:qFormat/>
    <w:rsid w:val="007E3451"/>
    <w:pPr>
      <w:spacing w:after="480" w:line="240" w:lineRule="auto"/>
      <w:jc w:val="center"/>
    </w:pPr>
    <w:rPr>
      <w:rFonts w:ascii="Franklin Gothic Book" w:hAnsi="Franklin Gothic Book" w:cs="Perpetua"/>
      <w:color w:val="auto"/>
      <w:sz w:val="28"/>
      <w:szCs w:val="24"/>
    </w:rPr>
  </w:style>
  <w:style w:type="character" w:customStyle="1" w:styleId="UnderrubrikChar">
    <w:name w:val="Underrubrik Char"/>
    <w:link w:val="Underrubrik"/>
    <w:uiPriority w:val="11"/>
    <w:rsid w:val="007E3451"/>
    <w:rPr>
      <w:rFonts w:ascii="Franklin Gothic Book" w:hAnsi="Franklin Gothic Book"/>
      <w:sz w:val="28"/>
      <w:szCs w:val="24"/>
    </w:rPr>
  </w:style>
  <w:style w:type="paragraph" w:styleId="Rubrik">
    <w:name w:val="Title"/>
    <w:basedOn w:val="Normal"/>
    <w:link w:val="RubrikChar"/>
    <w:uiPriority w:val="10"/>
    <w:qFormat/>
    <w:rsid w:val="00731D67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4A14F5"/>
      <w:sz w:val="48"/>
      <w:szCs w:val="48"/>
    </w:rPr>
  </w:style>
  <w:style w:type="character" w:customStyle="1" w:styleId="RubrikChar">
    <w:name w:val="Rubrik Char"/>
    <w:link w:val="Rubrik"/>
    <w:uiPriority w:val="10"/>
    <w:rsid w:val="00731D67"/>
    <w:rPr>
      <w:rFonts w:ascii="Franklin Gothic Book" w:hAnsi="Franklin Gothic Book" w:cs="Times New Roman"/>
      <w:b/>
      <w:smallCaps/>
      <w:color w:val="4A14F5"/>
      <w:sz w:val="48"/>
      <w:szCs w:val="4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Let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6DC04-A7C2-4CFD-AD02-C270079CFB10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310B9EF6-71B1-47CE-BB05-83BD4DFC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EquityLetter.Dotx</Template>
  <TotalTime>0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Mall - Anställingsavtal (Accountor AB)</vt:lpstr>
      <vt:lpstr>Mall - Anställingsavtal</vt:lpstr>
    </vt:vector>
  </TitlesOfParts>
  <Manager/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Anställingsavtal (Accountor AB)</dc:title>
  <dc:subject/>
  <dc:creator/>
  <cp:keywords/>
  <cp:lastModifiedBy/>
  <cp:revision>1</cp:revision>
  <dcterms:created xsi:type="dcterms:W3CDTF">2019-03-28T14:26:00Z</dcterms:created>
  <dcterms:modified xsi:type="dcterms:W3CDTF">2019-03-28T14:26:00Z</dcterms:modified>
</cp:coreProperties>
</file>